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cf8a0" w14:textId="2ccf8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аудан көлемінде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2010 жылғы 26 қаңтардағы N 9 қаулысы. Қызылорда облысының Әділет департаменті Жалағаш ауданының Әділет басқармасында 2010 жылы 02 ақпанда N 10-6-138 тіркелді. Күші жойылды - Қызылорда облысы Жалағаш ауданы әкімдігінің 2011 жылғы 25 ақпандағы N 56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Қызылорда облысы Жалағаш ауданы әкімдігінің 2011.02.25 </w:t>
      </w:r>
      <w:r>
        <w:rPr>
          <w:rFonts w:ascii="Times New Roman"/>
          <w:b w:val="false"/>
          <w:i w:val="false"/>
          <w:color w:val="ff0000"/>
          <w:sz w:val="28"/>
        </w:rPr>
        <w:t>N 56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>, 20-бабы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жылы қоғамдық жұмыстарды жүргізетін ұйымдардың тізбесі, қоғамдық жұмыстардың түрлері, көлемі мен нақты жағдайлары, жұмыспен қамтылатындардың ұсынылған саны және қаржыландыру көздері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жұмыстарға қатысатын жұмыссыздардың еңбегіне төленетін ақының мөлшері республикалық бюджетте белгіленген жалақының ең төменгі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"2009 жылы аудан көлемінде қоғамдық жұмыстарды ұйымдастыру туралы" Жалағаш ауданы әкімдігінің 2009 жылғы 27 қаңтардағы </w:t>
      </w:r>
      <w:r>
        <w:rPr>
          <w:rFonts w:ascii="Times New Roman"/>
          <w:b w:val="false"/>
          <w:i w:val="false"/>
          <w:color w:val="000000"/>
          <w:sz w:val="28"/>
        </w:rPr>
        <w:t>N 732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тіркеудің тізілімінде 2009 жылғы 20 ақпанда N 10-6-118 болып тіркелген, 2009 жылы 4 наурызда N 19 "Жалағаш жаршысы"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Жалағаш ауданының әкімі                            Ө. Шаменов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2010 жылғы 26 қаңтардағы N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жылы қоғамдық жұмыстарды жүргізетін ұйымдардың тізбесі, қоғамдық жұмыстардың түрлері, көлемі мен нақты жағдайлары, жұмыспен қамтылатындардың ұсынылған саны және қаржыландыру көздері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4872"/>
        <w:gridCol w:w="8730"/>
        <w:gridCol w:w="2403"/>
        <w:gridCol w:w="1890"/>
        <w:gridCol w:w="1641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Ұйымдардың тізбесі 
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жұмыстардың түрлері 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 мен нақты жағдайлары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 қамтыла-тындардың ұсыныл-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ған саны, (адам)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көздері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"Жалағаш ауданы әкімінің аппараты" мемлекеттік мекемесі 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 көркейту- көгалдандыру жұмыстарына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дана ағаш (қаламша) егу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бюджеті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"Жалағаш кенті әкімінің аппараты" мемлекеттік мекемесі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 көркейту- көгалдандыру жұмыстарына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әлеуметтік көмек алуға ұсыныс берген адамның (отбасының) материалдық жағдайын зерттеуді жүргізу үшін учаскелік комиссиялардың жұмысына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аймақтық қоғамдық науқандарын (қоғамдық пікірді сұрау, әр түрлі санақтар) өткізуге қатысу.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шақыру учаскесіне тіркеу және қарулы күштер қатарына шақыруын өткізуге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кезегін бағуға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сақтауға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 дана ағаш (қаламша) 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 м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 шығару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бюджеті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"Аққұм ауылдық округі әкімінің аппараты" мемлекеттік мекемесі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кезегін бағуға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 көгалдандыру жұмыстарына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сақтауға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дана ағаш (қаламша) 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 шығару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бюджеті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 ауылдық округі әкімінің аппараты" мемлекеттік мекемесі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 көгалдандыру жұмыстарына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кезегін бағуға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сақтауға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дана ағаш (қаламша) 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м жерге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бюджеті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"Аламесек ауылдық округі әкімінің аппараты" мемлекеттік мекемесі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 көгалдандыру жұмыстарына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кезегін бағуға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сақтауға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дана ағаш (қаламша) 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 шығару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бюджеті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"Жаңадария ауылдық округі әкімінің аппараты" мемлекеттік мекемесі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 көгалдандыру жұмыстарына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кезегін бағуға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сақтауға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дана ағаш (қаламша) 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 шығару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бюджеті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"Бұқарбай батыр ауылдық округі әкімінің аппараты" мемлекеттік мекемесі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 көгалдандыру жұмыстарына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кезегін бағуға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сақтауға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 дана ағаш (қаламша) 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 шығару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бюджеті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"Таң ауылдық округі әкімінің аппараты" мемлекеттік мекемесі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 көгалдандыру жұмыстарына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кезегін бағуға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сақтауға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дана ағаш (қаламша) 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 шығару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бюджеті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"Мәдениет ауылдық округі әкімінің аппараты" мемлекеттік мекемесі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көркейту-көгалдандыру жұмыстарына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кезегін бағуға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сақтауға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дана ағаш (қаламша) 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м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 шығару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бюджеті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"Мырзабай ахун ауылдық округі әкімінің аппараты" мемлекеттік мекемесі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 көгалдандыру жұмыстарына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кезегін бағуға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сақтауға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дана ағаш (қаламша) 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м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 шығару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бюджеті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"Мақпалкөл ауылдық округі әкімінің аппараты" мемлекеттік мекемесі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көркейту-көгалдандыру жұмыстарына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кезегін бағуға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сақтауға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0,460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 дана ағаш (қаламша) 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 м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 шығару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бюджеті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"Жаңаталап ауылдық округі әкімінің аппараты" мемлекеттік мекемесі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көркейту-көгалдандыру жұмыстарына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кезегін бағуға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сақтауға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дана ағаш (қаламша) 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 шығару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бюджеті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"Аққыр ауылдық округі әкімінің аппараты" мемлекеттік мекемесі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 көгалдандыру жұмыстарына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кезегін бағуға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сақтауға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дана ағаш (қаламша) 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 шығару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бюджеті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"Шәменов ауылдық округі әкімінің аппараты" мемлекеттік мекемесі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 көгалдандыру жұмыстарына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кезегін бағуға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сақтауға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 ағаш (қаламша) 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 шығару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бюджеті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"Қаракеткен ауылдық округі әкімінің аппараты" мемлекеттік мекемесі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 көгалдандыру жұмыстарына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кезегін бағуға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сақтауға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дана ағаш (қаламша) 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 шығару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бюджеті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ауылдық округі әкімінің аппараты" мемлекеттік мекемесі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 көгалдандыру жұмыстарына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кезегін бағуға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сақтауға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дана ағаш (қаламша) 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күл-қоқыс шығару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бюджеті 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123 Т.Жүргенов атындағы дарынды балалар мектебі" мемлекеттік мекемесі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көркейту-көгалдандыру жұмыстарына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гүл, ағаш егу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"Жалағаш аудандық жұмыспен қамту және әлеуметтік бағдарламалар бөлімі" мемлекеттік мекемесі 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төлемдерге құжат қабылдау жұмыстарына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 көгалдандыру жұмыстарына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бюджеті </w:t>
            </w:r>
          </w:p>
        </w:tc>
      </w:tr>
      <w:tr>
        <w:trPr>
          <w:trHeight w:val="7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"Мәдени сауықтыру кешені" коммуналдық мемлекеттік қазыналық кәсіпорын 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 көгалдандыру жұмыстарына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1,444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дана сыр талы (қаламша) 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күл-қоқыс шығару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0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"Жалағаш аудандық мәдениет үйлері мен клубтар" коммуналдық мемлекеттік қазыналық кәсіпорын 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 көгалдандыру жұмыстарына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ағымдағы жөндеу жұмыстарына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0,402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дана (қаламша) егу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06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"Жалағаш аудандық орталықтандырылған кітапханалар жүйесі" мемлекеттік мекемесі 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 көгалдандыру жұмыстарына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Күл-қоқыс шығару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0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"Жалағаш ауыз су" шаруашылық жүргізу құқығындағы коммуналдық мемлекеттік кәсіпорны 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жүйелер жөндеу және су ағатын колонкалардың айналасын тазарту жұмыстарына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"Жалағаш аудандық N 1 балалар әуез мектебі" коммуналдық мемлекеттік қазыналық кәсіпорын 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көркейту-көгалдандыру жұмыстарына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дана ағаш (қаламша) егу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"Жалағаш аудандық оқушылар үйі" коммуналдық мемлекеттік қазыналық кәсіпорны 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көркейту-көгалдандыру жұмыстарына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дана ағаш (қаламша) егу, күл-қоқыс шығару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8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"Жалағаш аудандық мұрағаты" мемлекеттік мекемесі 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көркейту-көгалдандыру және құжаттамаларды түптеу жұмыстарына көмектесу.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дана ағаш (қаламша ) егу 2200 м3 күл-қоқыс шығару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"Мемлекеттік зейнетақы төлеу" орталығының аудандық филиалы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 мен жәрдемақыны қайта есептеу кезінде және халықтың мақсатты топтарына (оралмандар, рақымшылықпен босатылғандар) құжаттарын рәсімдеу кезінде әлеуметтік қызмет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көркейту–көгалдандыру жұмыстарына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0,450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дана ағаш (қаламша ) егу 4,0 м3 күл-қоқыс шығару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"Жалағаш аудандық дене шынықтыру және спорт бөлімі" мемлекеттік мекемесі 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көркейту-көгалдандыру жұмыстарына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дана (қаламша) егу, күл-қоқыс шығару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"Арай" бала бақшасы" коммуналдық мемлекеттік қазыналық кәсіпорны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көркейту-көгалдандыру жұмыстарына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"Жауқазын" балабақшасы" коммуналдық мемлекеттік қазыналық кәсіпорны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көркейту-көгалдандыру жұмыстарына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"Күн шуақ" балабақшасы" коммуналдық мемлекеттік қазыналық кәсіпорны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көркейту-көгалдандыру жұмыстарына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0,361 га 30 дана ағаш (қаламша) егу 2200 м3 күл-қоқыс шығару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"Жалағаш аудандық білім бөлімі" мемлекеттік мекемесі 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көркейту-көгалдандыру жұмыстарына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"N 246 Ш.Ермаганбетова атындағы орта мектебі" мемлекеттік мекемесі 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көркейту-көгалдандыру жұмыстарына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м етр жерге (қаламша) ағаш егу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201 орта мектеп" мемлекеттік мекемесі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көркейту-көгалдандыру жұмыстарына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 га 80 дана ағаш егу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3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31 орта мектеп" мемлекеттік мекемесі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көркейту-көгалдандыру жұмыстарына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186,6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дана қаламша егу, күл-қоқыс шығару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"Жалағаш аудандық ауыл шаруашылық бөлімі" мемлекеттік мекемесі 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көркейту-көгалдандыру жұмыстарына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0,650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түп қаламша 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м3 күл-қоқыс шығару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"Жалағаш аудандық экономика және бюджеттік жоспарлау бөлімі" мемлекеттік мекемесі 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көркейту-көгалдандыру жұмыстарына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"Жалағаш аудандық қаржы бөлімі" мемлекеттік мекемесі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көркейту-көгалдандыру жұмыстарына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0,140 га 60 түп қаламша егу 1500м3 күл-қоқыс шығару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"Жалағаш аудандық сәулет және қала құрылысы бөлімі" мемлекеттік мекемесі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көркейту-көгалдандыру жұмыстарына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"Жалағаш аудандық құрылыс бөлімі" мемлекеттік мекемесі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көркейту-көгалдандыру жұмыстарына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"Жалағаш аудандық ішкі саясат бөлімі" мемлекеттік мекемесі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"Жалағаш аудандық кәсіпкерлік бөлімі" мемлекеттік мекемесі 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көркейту-көгалдандыру жұмыстарына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м2 ағаш егу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"Жалағаш аудандық жер қатынастары бөлімі" мемлекеттік мекемесі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көркейту-көгалдандыру жұмыстарына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га 100 дана ағаш (қаламша) егу 8м3 күл-қоқыс шығару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"Жалағаш аудандық тұрғын үй-коммуналдық шаруашылық, жолаушылар көлігі және автомобиль жолдары бөлімі" мемлекеттік мекемесі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көркейту-көгалдандыру жұмыстарына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 га 150 дана ағаш (қаламша) егу 8м3 күл-қоқыс шығару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"Жалағаш аудандық мәдениет және тілдерді дамыту бөлімі" мемлекеттік мекемесі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іс құжаттарына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көркейту-көгалдандыру жұмыстарына көмектесу.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