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092b" w14:textId="f8d0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кентіндегі жекелеген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кенті әкімінің 2010 жылдың 04 ақпандағы N 256 шешімі. Қызылорда облысының Әділет департаменті Жалағаш ауданының Әділет басқармасында 2010 жылы 16 ақпанда N 10-6-139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кент халқының пікірін және Жалағаш ауданы әкімі жанындағы консультациялық–кеңесші орган комиссия мәжілісінің 2009 жылғы 22 маусымдағы N 1 хаттамасын ескере отырып </w:t>
      </w:r>
      <w:r>
        <w:rPr>
          <w:rFonts w:ascii="Times New Roman"/>
          <w:b/>
          <w:i w:val="false"/>
          <w:color w:val="000000"/>
          <w:sz w:val="28"/>
        </w:rPr>
        <w:t xml:space="preserve">ШЕШЕМІН: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Жалағаш кентіндегі: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Алғабас көшесі Алдаберген Бисенов атындағы көше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Кооперативная көшесі Тілек Әбжалиев атындағы көше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Қазақстанның 60 жылдығы көшесі Айтбай Қазыбеков атындағы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 әкімінің орынбасары М.Ибраев осы шешімді іске асыру жөнінде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 өткен соң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         А. Дарибаев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