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d59e" w14:textId="939d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 балаларды үйде тәрбиелеу мен оқытуға көрсетілген әлеуметтік көмектің  Қағидасын бекіту туралы" 2008 жылғы 11 наурыздағы N 415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2010 жылғы 30 наурыздағы N 101 қаулысы. Қызылорда облысының Әділет департаменті Жалағаш ауданының әділет басқармасында 2010 жылы 14 сәуірде N 10-6-148 тіркелді. Күші жойылды - Қызылорда облысы Жалағаш ауданы әкімдігінің 2011 жылғы 12 шілдедегі N 232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Жалағаш ауданы әкімдігінің 2011.07.12 N 232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Заңдарына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"Мүгедек балаларды үйде тәрбиелеу мен оқытуға көрсетілген әлеуметтік көмектің Қағидасын бекіту туралы" Жалағаш ауданы әкімдігінің 2008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N 415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2008 жылғы 14 сәуірде N 10-6-90 болып тіркелген, 2008 жылғы 19 сәуірде N 33 (6651) "Жалағаш жаршысы"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тақырыбында "көрсетілген" деген сөз "көрсетілетін"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"басқару" деген сөзден кейін "және өзін-өзі басқару"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Мүгедек балаларды үйде тәрбиелеу мен оқытуға көрсетілетін әлеуметтік көмектің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"уәкілетті орган (бұдан әрі-уәкілетті орган)-аудандық жұмыспен қамту және әлеуметтік бағдарламалар бөліміне" деген сөздер "Жалағаш аудандық жұмыспен қамту және әлеуметтік бағдарламалар бөліміне (бұдан әрі - уәкілетті орган)"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"қосымшаға сәйкес белгіленген нысандағы"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Халық Банкі" акционерлік қоғамының Жалағаш аудандық басқармасы" деген сөздер "немесе екінші деңгейдегі банктер"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"шешімі, ұйғарымы, қаулысы" деген сөздер "актілері"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ауданының әкімі                        Қ. БЕКЕНОВ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