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42dc" w14:textId="4d94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Мақпалкөл ауылдық округіндегі "Ленин" көшесінің атауын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Мақпалкөл ауылдық округі әкімінің 2010 жылғы 21 сәуірдегі N 02 шешімі. Қызылорда облысының Әділет департаменті Жалағаш ауданының Әділет басқармасында 2010 жылы 20 мамырдағы N 10-6-156 тіркелді. Күші жойылды - Қызылорда облысы Жалағаш ауданы Мақпалкөл ауылдық округі әкімінің 2015 жылғы 29 маусымдағы N 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Мақпалкөл ауылдық округі әкімінің 2015.06.29 </w:t>
      </w:r>
      <w:r>
        <w:rPr>
          <w:rFonts w:ascii="Times New Roman"/>
          <w:b w:val="false"/>
          <w:i w:val="false"/>
          <w:color w:val="ff0000"/>
          <w:sz w:val="28"/>
        </w:rPr>
        <w:t>N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ауылдық округі халқының пікірін және Жалағаш ауданы әкімі жанындағы консультациялық-кеңесші орган комиссиясының 2010 жылғы 30 наурыздағы N 5 ұйғарымы мен 2010 жылғы 5 сәуірдегі N 1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Мақпалкөл ауылдық округіндегі "Ленин" көшесінің атауы "Асқар Қожахметұлы"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рет ресми жарияланғаннан кейін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ЖАЙЫЛХАНОВ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