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17cf" w14:textId="a861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 туралы" Жалағаш аудандық мәслихатының 2009 жылғы 23 желтоқсандағы XXIII сессиясының N 23-2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2010 жылғы 04 қазандағы N 33-2 шешімі. Қызылорда облысының Әділет департаменті Жалағаш ауданының Әділет басқармасында 2010 жылы 15 қазанда N 10-6-166 тіркелді. Шешімнің қабылдау мерзімінің өтуіне байланысты қолдану тоқтатылды (Қызылорда облысы Жалағаш аудандық мәслихатының 2012 жылғы 14 мамырдағы N 117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2012.05.14 N 117 хаты). </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 бюджеті туралы" Жалағаш аудандық мәслихатының 2009 жылғы 23 желтоқсандағы кезекті XXIII-сессиясының </w:t>
      </w:r>
      <w:r>
        <w:rPr>
          <w:rFonts w:ascii="Times New Roman"/>
          <w:b w:val="false"/>
          <w:i w:val="false"/>
          <w:color w:val="000000"/>
          <w:sz w:val="28"/>
        </w:rPr>
        <w:t>N 23-2</w:t>
      </w:r>
      <w:r>
        <w:rPr>
          <w:rFonts w:ascii="Times New Roman"/>
          <w:b w:val="false"/>
          <w:i w:val="false"/>
          <w:color w:val="000000"/>
          <w:sz w:val="28"/>
        </w:rPr>
        <w:t xml:space="preserve"> шешіміне (нормативтік құқықтық кесімдерді мемлекеттік тіркеу Тізілімінде N 10-6-133 санымен тіркелген, "Жалағаш жаршысы" газетінің 2010 жылғы 6 қаңтардағы N 1-2, 2010 жылғы 13 қаңтардағы N 3, 2010 жылғы 16 қаңтардағы N 4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1-тармақтың:</w:t>
      </w:r>
      <w:r>
        <w:br/>
      </w:r>
      <w:r>
        <w:rPr>
          <w:rFonts w:ascii="Times New Roman"/>
          <w:b w:val="false"/>
          <w:i w:val="false"/>
          <w:color w:val="000000"/>
          <w:sz w:val="28"/>
        </w:rPr>
        <w:t>
      1) тармақшасындағы:</w:t>
      </w:r>
      <w:r>
        <w:br/>
      </w:r>
      <w:r>
        <w:rPr>
          <w:rFonts w:ascii="Times New Roman"/>
          <w:b w:val="false"/>
          <w:i w:val="false"/>
          <w:color w:val="000000"/>
          <w:sz w:val="28"/>
        </w:rPr>
        <w:t>
      "3 850 918" деген сандар "3 893 202" деген сандармен ауыстырылсын;</w:t>
      </w:r>
      <w:r>
        <w:br/>
      </w:r>
      <w:r>
        <w:rPr>
          <w:rFonts w:ascii="Times New Roman"/>
          <w:b w:val="false"/>
          <w:i w:val="false"/>
          <w:color w:val="000000"/>
          <w:sz w:val="28"/>
        </w:rPr>
        <w:t>
      "778 181" деген сандар "813 401" деген сандармен ауыстырылсын;</w:t>
      </w:r>
      <w:r>
        <w:br/>
      </w:r>
      <w:r>
        <w:rPr>
          <w:rFonts w:ascii="Times New Roman"/>
          <w:b w:val="false"/>
          <w:i w:val="false"/>
          <w:color w:val="000000"/>
          <w:sz w:val="28"/>
        </w:rPr>
        <w:t>
      "263" деген сандар "2 843" деген сандармен ауыстырылсын;</w:t>
      </w:r>
      <w:r>
        <w:br/>
      </w:r>
      <w:r>
        <w:rPr>
          <w:rFonts w:ascii="Times New Roman"/>
          <w:b w:val="false"/>
          <w:i w:val="false"/>
          <w:color w:val="000000"/>
          <w:sz w:val="28"/>
        </w:rPr>
        <w:t>
      "2 641" деген сандар "2 841" деген сандармен ауыстырылсын;</w:t>
      </w:r>
      <w:r>
        <w:br/>
      </w:r>
      <w:r>
        <w:rPr>
          <w:rFonts w:ascii="Times New Roman"/>
          <w:b w:val="false"/>
          <w:i w:val="false"/>
          <w:color w:val="000000"/>
          <w:sz w:val="28"/>
        </w:rPr>
        <w:t>
      "3 069 833" деген сандар "3 074 117" деген сандармен ауыстырылсын;</w:t>
      </w:r>
      <w:r>
        <w:br/>
      </w:r>
      <w:r>
        <w:rPr>
          <w:rFonts w:ascii="Times New Roman"/>
          <w:b w:val="false"/>
          <w:i w:val="false"/>
          <w:color w:val="000000"/>
          <w:sz w:val="28"/>
        </w:rPr>
        <w:t>
      2) тармақшасындағы "4 068 545" деген сандар "4 110 829" деген сандармен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қосымшалары осы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жаңа редакцияда жазылсын.</w:t>
      </w:r>
      <w:r>
        <w:br/>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1-12</w:t>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1-15</w:t>
      </w:r>
      <w:r>
        <w:rPr>
          <w:rFonts w:ascii="Times New Roman"/>
          <w:b w:val="false"/>
          <w:i w:val="false"/>
          <w:color w:val="000000"/>
          <w:sz w:val="28"/>
        </w:rPr>
        <w:t xml:space="preserve"> тармақтармен толықтырылсын:</w:t>
      </w:r>
      <w:r>
        <w:br/>
      </w:r>
      <w:r>
        <w:rPr>
          <w:rFonts w:ascii="Times New Roman"/>
          <w:b w:val="false"/>
          <w:i w:val="false"/>
          <w:color w:val="000000"/>
          <w:sz w:val="28"/>
        </w:rPr>
        <w:t>
      "1-12. 2010 жылға арналған аудан бюджетінің кірістерінің жылдық болжамы бойынша көбейтілетін барлығы 38000 мың теңге кірістер түрлері 13-қосымшаға сәйкес бекітілсін.</w:t>
      </w:r>
      <w:r>
        <w:br/>
      </w:r>
      <w:r>
        <w:rPr>
          <w:rFonts w:ascii="Times New Roman"/>
          <w:b w:val="false"/>
          <w:i w:val="false"/>
          <w:color w:val="000000"/>
          <w:sz w:val="28"/>
        </w:rPr>
        <w:t>
      көрсетілген шешім осы шешімге </w:t>
      </w:r>
      <w:r>
        <w:rPr>
          <w:rFonts w:ascii="Times New Roman"/>
          <w:b w:val="false"/>
          <w:i w:val="false"/>
          <w:color w:val="000000"/>
          <w:sz w:val="28"/>
        </w:rPr>
        <w:t>4-қосымшаға</w:t>
      </w:r>
      <w:r>
        <w:rPr>
          <w:rFonts w:ascii="Times New Roman"/>
          <w:b w:val="false"/>
          <w:i w:val="false"/>
          <w:color w:val="000000"/>
          <w:sz w:val="28"/>
        </w:rPr>
        <w:t xml:space="preserve"> сәйкес  </w:t>
      </w:r>
      <w:r>
        <w:rPr>
          <w:rFonts w:ascii="Times New Roman"/>
          <w:b w:val="false"/>
          <w:i w:val="false"/>
          <w:color w:val="000000"/>
          <w:sz w:val="28"/>
        </w:rPr>
        <w:t>13-қосымшамен</w:t>
      </w:r>
      <w:r>
        <w:rPr>
          <w:rFonts w:ascii="Times New Roman"/>
          <w:b w:val="false"/>
          <w:i w:val="false"/>
          <w:color w:val="000000"/>
          <w:sz w:val="28"/>
        </w:rPr>
        <w:t>толықтырылсын.</w:t>
      </w:r>
      <w:r>
        <w:br/>
      </w:r>
      <w:r>
        <w:rPr>
          <w:rFonts w:ascii="Times New Roman"/>
          <w:b w:val="false"/>
          <w:i w:val="false"/>
          <w:color w:val="000000"/>
          <w:sz w:val="28"/>
        </w:rPr>
        <w:t>
      1-13. 2010 жылға арналған аудан бюджетінің кірістерінің жылдық болжамы бойынша көбейтілетін және азайтылатын барлығы 2589 мың теңге кірістер түрлері 14-қосымшаға сәйкес бекітілсін.</w:t>
      </w:r>
      <w:r>
        <w:br/>
      </w:r>
      <w:r>
        <w:rPr>
          <w:rFonts w:ascii="Times New Roman"/>
          <w:b w:val="false"/>
          <w:i w:val="false"/>
          <w:color w:val="000000"/>
          <w:sz w:val="28"/>
        </w:rPr>
        <w:t>
      көрсетілген шешім осы шешімге </w:t>
      </w:r>
      <w:r>
        <w:rPr>
          <w:rFonts w:ascii="Times New Roman"/>
          <w:b w:val="false"/>
          <w:i w:val="false"/>
          <w:color w:val="000000"/>
          <w:sz w:val="28"/>
        </w:rPr>
        <w:t>5-қосымшаға</w:t>
      </w:r>
      <w:r>
        <w:rPr>
          <w:rFonts w:ascii="Times New Roman"/>
          <w:b w:val="false"/>
          <w:i w:val="false"/>
          <w:color w:val="000000"/>
          <w:sz w:val="28"/>
        </w:rPr>
        <w:t xml:space="preserve"> сәйкес  </w:t>
      </w:r>
      <w:r>
        <w:rPr>
          <w:rFonts w:ascii="Times New Roman"/>
          <w:b w:val="false"/>
          <w:i w:val="false"/>
          <w:color w:val="000000"/>
          <w:sz w:val="28"/>
        </w:rPr>
        <w:t>14-қосымшамен</w:t>
      </w:r>
      <w:r>
        <w:rPr>
          <w:rFonts w:ascii="Times New Roman"/>
          <w:b w:val="false"/>
          <w:i w:val="false"/>
          <w:color w:val="000000"/>
          <w:sz w:val="28"/>
        </w:rPr>
        <w:t>толықтырылсын.</w:t>
      </w:r>
      <w:r>
        <w:br/>
      </w:r>
      <w:r>
        <w:rPr>
          <w:rFonts w:ascii="Times New Roman"/>
          <w:b w:val="false"/>
          <w:i w:val="false"/>
          <w:color w:val="000000"/>
          <w:sz w:val="28"/>
        </w:rPr>
        <w:t>
      1-14. 2010 жылға арналған аудан бюджеті шығыстарының бюджеттік бағдарламалары бойынша үнемделген қаржылардан қысқартылатын барлығы 26611 мың теңге шығындар тізбесі 15-қосымшаға сәйкес бекітілсін.</w:t>
      </w:r>
      <w:r>
        <w:br/>
      </w:r>
      <w:r>
        <w:rPr>
          <w:rFonts w:ascii="Times New Roman"/>
          <w:b w:val="false"/>
          <w:i w:val="false"/>
          <w:color w:val="000000"/>
          <w:sz w:val="28"/>
        </w:rPr>
        <w:t>
      көрсетілген шешім осы шешімге </w:t>
      </w:r>
      <w:r>
        <w:rPr>
          <w:rFonts w:ascii="Times New Roman"/>
          <w:b w:val="false"/>
          <w:i w:val="false"/>
          <w:color w:val="000000"/>
          <w:sz w:val="28"/>
        </w:rPr>
        <w:t>6-қосымшаға</w:t>
      </w:r>
      <w:r>
        <w:rPr>
          <w:rFonts w:ascii="Times New Roman"/>
          <w:b w:val="false"/>
          <w:i w:val="false"/>
          <w:color w:val="000000"/>
          <w:sz w:val="28"/>
        </w:rPr>
        <w:t xml:space="preserve"> сәйкес  </w:t>
      </w:r>
      <w:r>
        <w:rPr>
          <w:rFonts w:ascii="Times New Roman"/>
          <w:b w:val="false"/>
          <w:i w:val="false"/>
          <w:color w:val="000000"/>
          <w:sz w:val="28"/>
        </w:rPr>
        <w:t>15-қосымшамен</w:t>
      </w:r>
      <w:r>
        <w:rPr>
          <w:rFonts w:ascii="Times New Roman"/>
          <w:b w:val="false"/>
          <w:i w:val="false"/>
          <w:color w:val="000000"/>
          <w:sz w:val="28"/>
        </w:rPr>
        <w:t>толықтырылсын.</w:t>
      </w:r>
      <w:r>
        <w:br/>
      </w:r>
      <w:r>
        <w:rPr>
          <w:rFonts w:ascii="Times New Roman"/>
          <w:b w:val="false"/>
          <w:i w:val="false"/>
          <w:color w:val="000000"/>
          <w:sz w:val="28"/>
        </w:rPr>
        <w:t>
      1-15. 2010 жылға арналған аудан бюджетінің шығыстары бойынша қосымша бағытталған барлығы 64611 мың теңге шығындар тізбесі 16-қосымшаға сәйкес бекітілсін.</w:t>
      </w:r>
      <w:r>
        <w:br/>
      </w:r>
      <w:r>
        <w:rPr>
          <w:rFonts w:ascii="Times New Roman"/>
          <w:b w:val="false"/>
          <w:i w:val="false"/>
          <w:color w:val="000000"/>
          <w:sz w:val="28"/>
        </w:rPr>
        <w:t>
      көрсетілген шешім осы шешімге </w:t>
      </w:r>
      <w:r>
        <w:rPr>
          <w:rFonts w:ascii="Times New Roman"/>
          <w:b w:val="false"/>
          <w:i w:val="false"/>
          <w:color w:val="000000"/>
          <w:sz w:val="28"/>
        </w:rPr>
        <w:t>7-қосымшаға</w:t>
      </w:r>
      <w:r>
        <w:rPr>
          <w:rFonts w:ascii="Times New Roman"/>
          <w:b w:val="false"/>
          <w:i w:val="false"/>
          <w:color w:val="000000"/>
          <w:sz w:val="28"/>
        </w:rPr>
        <w:t xml:space="preserve"> сәйкес </w:t>
      </w:r>
      <w:r>
        <w:rPr>
          <w:rFonts w:ascii="Times New Roman"/>
          <w:b w:val="false"/>
          <w:i w:val="false"/>
          <w:color w:val="000000"/>
          <w:sz w:val="28"/>
        </w:rPr>
        <w:t>16-қосымшамен</w:t>
      </w:r>
      <w:r>
        <w:rPr>
          <w:rFonts w:ascii="Times New Roman"/>
          <w:b w:val="false"/>
          <w:i w:val="false"/>
          <w:color w:val="000000"/>
          <w:sz w:val="28"/>
        </w:rPr>
        <w:t>толықтырылсын."</w:t>
      </w:r>
      <w:r>
        <w:br/>
      </w:r>
      <w:r>
        <w:rPr>
          <w:rFonts w:ascii="Times New Roman"/>
          <w:b w:val="false"/>
          <w:i w:val="false"/>
          <w:color w:val="000000"/>
          <w:sz w:val="28"/>
        </w:rPr>
        <w:t>
      мынадай мазмұндағы </w:t>
      </w:r>
      <w:r>
        <w:rPr>
          <w:rFonts w:ascii="Times New Roman"/>
          <w:b w:val="false"/>
          <w:i w:val="false"/>
          <w:color w:val="000000"/>
          <w:sz w:val="28"/>
        </w:rPr>
        <w:t>3-8-тармақпен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"3-8. "2010-2012 жылдарға арналған облыстық бюджет туралы" Қызылорда облыстық мәслихатының 2009 жылғы 11 желтоқсандағы кезектен тыс XXI -сессиясының N 192 шешімін іске асыру туралы" Қызылорда облысы әкімдігінің 2009 жылғы 21 желтоқсандағы N 589 қаулысына өзгерістер мен толықтырулар енгізу туралы" Қызылорда облысы әкімдігінің 2010 жылғы 26 қыркүйектегі N 895 қаулысына сәйкес аудан бюджетіне республикалық бюджет есебінен барлығы 4284 мың теңге ағымдағы нысаналы трансферттер қаралғаны, оның ішінде:</w:t>
      </w:r>
      <w:r>
        <w:br/>
      </w:r>
      <w:r>
        <w:rPr>
          <w:rFonts w:ascii="Times New Roman"/>
          <w:b w:val="false"/>
          <w:i w:val="false"/>
          <w:color w:val="000000"/>
          <w:sz w:val="28"/>
        </w:rPr>
        <w:t>
      әлеуметтік жұмыс орындары және жастар тәжірибесі бағдарламасын кеңейтуге 2 251 мың теңге және мемлекеттік емес мектепке дейінгі ұйымдарға мемлекеттік тапсырыс орналастыруға 2 299 мың теңге қосымша беріліп, жалпы білім беретін мектептер жанынан шағын орталықтар ашуға мемлекеттік тапсырыс орналастырудан 266 мың теңге азайтылғаны ескерілсін".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XXXIII-сессиясының төрағасы               Б. СЫЗДЫКОВ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К. СҮЛЕЙМЕНОВ</w:t>
      </w:r>
    </w:p>
    <w:p>
      <w:pPr>
        <w:spacing w:after="0"/>
        <w:ind w:left="0"/>
        <w:jc w:val="both"/>
      </w:pPr>
      <w:r>
        <w:rPr>
          <w:rFonts w:ascii="Times New Roman"/>
          <w:b w:val="false"/>
          <w:i w:val="false"/>
          <w:color w:val="000000"/>
          <w:sz w:val="28"/>
        </w:rPr>
        <w:t>2010 жылғы "4" қазандағы N 33-2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1 -қосымша</w:t>
      </w:r>
    </w:p>
    <w:bookmarkStart w:name="z4" w:id="1"/>
    <w:p>
      <w:pPr>
        <w:spacing w:after="0"/>
        <w:ind w:left="0"/>
        <w:jc w:val="left"/>
      </w:pPr>
      <w:r>
        <w:rPr>
          <w:rFonts w:ascii="Times New Roman"/>
          <w:b/>
          <w:i w:val="false"/>
          <w:color w:val="000000"/>
        </w:rPr>
        <w:t xml:space="preserve"> 
2010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727"/>
        <w:gridCol w:w="818"/>
        <w:gridCol w:w="9428"/>
        <w:gridCol w:w="1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3893202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813401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597295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3074117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3074117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4110829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2232910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213427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1667894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әкімінің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266252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"Данқ" ордендерімен марапатталған, "Халық Қаһарманы" атағын  және республиканың құрметті атақтарын алған азаматтарды әлеуметтік қолдау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және(немесе) сатып алу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57505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341324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құрлысы даму аумағын және елді мекендердің бас жоспарлары схемаларын әзірлеу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334091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балык шаруашылығы, ерекше қорғалатын табиғи аумақтар, қоршаған ортаны және жануарлар дүниесін қорғау, жер қатынастары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bl>
    <w:p>
      <w:pPr>
        <w:spacing w:after="0"/>
        <w:ind w:left="0"/>
        <w:jc w:val="both"/>
      </w:pPr>
      <w:r>
        <w:rPr>
          <w:rFonts w:ascii="Times New Roman"/>
          <w:b w:val="false"/>
          <w:i w:val="false"/>
          <w:color w:val="000000"/>
          <w:sz w:val="28"/>
        </w:rPr>
        <w:t>2010 жылғы "4" қазандағы N 33-2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2-қосымша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4-қосымша</w:t>
      </w:r>
    </w:p>
    <w:bookmarkStart w:name="z5" w:id="2"/>
    <w:p>
      <w:pPr>
        <w:spacing w:after="0"/>
        <w:ind w:left="0"/>
        <w:jc w:val="left"/>
      </w:pPr>
      <w:r>
        <w:rPr>
          <w:rFonts w:ascii="Times New Roman"/>
          <w:b/>
          <w:i w:val="false"/>
          <w:color w:val="000000"/>
        </w:rPr>
        <w:t xml:space="preserve"> 
2010-2012 жылдарға арналған аудан бюджетінің бюджеттік даму бағдарламалары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761"/>
        <w:gridCol w:w="762"/>
        <w:gridCol w:w="6969"/>
        <w:gridCol w:w="1358"/>
        <w:gridCol w:w="1322"/>
        <w:gridCol w:w="1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754558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123555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621216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Далдабай ауылындағы 100 орындық № 115 орта мектептің құрылысы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және(немесе) сатып алу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құрылысының инфрақұрылымын дамыту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көшелеріне электр желілерін тарту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 топографиялық түсірілім</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орталығындағы сумен жабдықтау жүйесін кеңейту және қайта құрылымдаудың 4-ші кезеңі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ауылының ауыз сумен жабдықтау объектілерін қайта жаңғыртуға жоба-сметалық құжаттарын әзірлеуге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ауылының ауыз сумен жабдықтау объектілерін қайта жаңғыртуға жоба-сметалық құжаттарын әзірлеуге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ауылының ауыз сумен жабдықтау объектілерін қайта жаңғыртуға жоба-сметалық құжаттарын әзірлеуге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ауылының ауыз сумен жабдықтау объектілерін қайта жаңғыртуға жоба-сметалық құжаттарын әзірлеуге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ауылының ауыз сумен жабдықтау объектілерін қайта жаңғыртуға жоба-сметалық құжаттарын әзірлеуге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ауылының ауыз сумен жабдықтау объектілерін қайта жаңғыртуға жоба-сметалық құжаттарын әзірлеуге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ауылының ауыз сумен жабдықтау объектілерін қайта жаңғыртуға жоба-сметалық құжаттарын әзірлеуге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ауылының ауыз сумен жабдықтау объектілерін қайта жаңғыртуға жоба-сметалық құжаттарын әзірлеуге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ауылының ауыз сумен жабдықтау объектілерін қайта жаңғыртуға жоба-сметалық құжаттарын әзірлеуге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ауылының ауыз сумен жабдықтау объектілерін қайта жаңғыртуға жоба-сметалық құжаттарын әзірлеуге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ауылының ауыз сумен жабдықтау объектілерін қайта жаңғыртуға жоба-сметалық құжаттарын әзірлеуге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ауылының ауыз сумен жабдықтау жүйелері құрылысына және қайта жаңғыртуға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ауылының ауыз сумен жабдықтау жүйелері құрылысына және қайта жаңғыртуға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стадионды қайта жаңғырту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балык шаруашылығы,ерекше қорғалатын табиғи аумақтар, қоршаған ортаны және жануарлар дүниесін қорғау, жер қатынастары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ауылында мал көміндісінің құрылысы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ауылында мал көміндісінің құрылысы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ауылында мал көміндісінің құрылысы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32 Самара-Шымкент"- "Аққошқар-Ақарық-Жаңадария" автомобиль жолын қайта жаңғырту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2010 жылғы 4 қазандағы N 33-2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3-қосымша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5-қосымша</w:t>
      </w:r>
    </w:p>
    <w:bookmarkStart w:name="z6" w:id="3"/>
    <w:p>
      <w:pPr>
        <w:spacing w:after="0"/>
        <w:ind w:left="0"/>
        <w:jc w:val="left"/>
      </w:pPr>
      <w:r>
        <w:rPr>
          <w:rFonts w:ascii="Times New Roman"/>
          <w:b/>
          <w:i w:val="false"/>
          <w:color w:val="000000"/>
        </w:rPr>
        <w:t xml:space="preserve"> 
2010 жылға арналған кент, ауылдық округтері әкімдері аппараттарының бюджеттік бағдарламалары шығындары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3839"/>
        <w:gridCol w:w="1552"/>
        <w:gridCol w:w="1244"/>
        <w:gridCol w:w="1230"/>
        <w:gridCol w:w="1164"/>
        <w:gridCol w:w="1139"/>
        <w:gridCol w:w="1900"/>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саны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 (село), ауылдық (селолық) округ әкімінің қызметін қамтамасыз ету жөніндегі қызметтер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Кенттерде автомобиль жолдарының жұмыс істеуін қамтамасыз ету-жергілікті бюджет қаражаты есебінен</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Бұхарбай батыр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102274</w:t>
            </w:r>
          </w:p>
        </w:tc>
      </w:tr>
    </w:tbl>
    <w:p>
      <w:pPr>
        <w:spacing w:after="0"/>
        <w:ind w:left="0"/>
        <w:jc w:val="both"/>
      </w:pPr>
      <w:r>
        <w:rPr>
          <w:rFonts w:ascii="Times New Roman"/>
          <w:b w:val="false"/>
          <w:i w:val="false"/>
          <w:color w:val="000000"/>
          <w:sz w:val="28"/>
        </w:rPr>
        <w:t>2010 жылғы 4 қазандағы N 33-2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4-қосымша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13-қосымша</w:t>
      </w:r>
    </w:p>
    <w:bookmarkStart w:name="z7" w:id="4"/>
    <w:p>
      <w:pPr>
        <w:spacing w:after="0"/>
        <w:ind w:left="0"/>
        <w:jc w:val="left"/>
      </w:pPr>
      <w:r>
        <w:rPr>
          <w:rFonts w:ascii="Times New Roman"/>
          <w:b/>
          <w:i w:val="false"/>
          <w:color w:val="000000"/>
        </w:rPr>
        <w:t xml:space="preserve"> 
2010 жылға арналған аудан бюджетінің кірістерінің жылдық болжамы бойынша көбейтілетін кірістер түрлері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73"/>
        <w:gridCol w:w="593"/>
        <w:gridCol w:w="773"/>
        <w:gridCol w:w="8713"/>
        <w:gridCol w:w="1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азаматтардың табыстарынан ұсталатын жеке табыс салығы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қірісінің бір бөлігінің түсімдері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both"/>
      </w:pPr>
      <w:r>
        <w:rPr>
          <w:rFonts w:ascii="Times New Roman"/>
          <w:b w:val="false"/>
          <w:i w:val="false"/>
          <w:color w:val="000000"/>
          <w:sz w:val="28"/>
        </w:rPr>
        <w:t>2010 жылғы 4 қазандағы N 33-2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5-қосымша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14-қосымша</w:t>
      </w:r>
    </w:p>
    <w:bookmarkStart w:name="z8" w:id="5"/>
    <w:p>
      <w:pPr>
        <w:spacing w:after="0"/>
        <w:ind w:left="0"/>
        <w:jc w:val="left"/>
      </w:pPr>
      <w:r>
        <w:rPr>
          <w:rFonts w:ascii="Times New Roman"/>
          <w:b/>
          <w:i w:val="false"/>
          <w:color w:val="000000"/>
        </w:rPr>
        <w:t xml:space="preserve"> 
2010 жылға арналған аудан бюджетінің кірістерінің жылдық болжамы бойынша көбейтілетін және азайтылатын кірістер түрлері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613"/>
        <w:gridCol w:w="613"/>
        <w:gridCol w:w="613"/>
        <w:gridCol w:w="9453"/>
        <w:gridCol w:w="14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p>
          <w:p>
            <w:pPr>
              <w:spacing w:after="20"/>
              <w:ind w:left="20"/>
              <w:jc w:val="both"/>
            </w:pPr>
            <w:r>
              <w:rPr>
                <w:rFonts w:ascii="Times New Roman"/>
                <w:b w:val="false"/>
                <w:i w:val="false"/>
                <w:color w:val="000000"/>
                <w:sz w:val="20"/>
              </w:rPr>
              <w:t>теңге</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жүзеге асыратын жеке тұлғалардан алынатын жеке табыс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591"/>
        <w:gridCol w:w="570"/>
        <w:gridCol w:w="651"/>
        <w:gridCol w:w="9351"/>
        <w:gridCol w:w="1526"/>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bl>
    <w:p>
      <w:pPr>
        <w:spacing w:after="0"/>
        <w:ind w:left="0"/>
        <w:jc w:val="both"/>
      </w:pPr>
      <w:r>
        <w:rPr>
          <w:rFonts w:ascii="Times New Roman"/>
          <w:b w:val="false"/>
          <w:i w:val="false"/>
          <w:color w:val="000000"/>
          <w:sz w:val="28"/>
        </w:rPr>
        <w:t>2010 жылғы 4 қазандағы N 33-2</w:t>
      </w:r>
      <w:r>
        <w:br/>
      </w:r>
      <w:r>
        <w:rPr>
          <w:rFonts w:ascii="Times New Roman"/>
          <w:b w:val="false"/>
          <w:i w:val="false"/>
          <w:color w:val="000000"/>
          <w:sz w:val="28"/>
        </w:rPr>
        <w:t xml:space="preserve">
Жалағаш аудандық мәслихатының </w:t>
      </w:r>
      <w:r>
        <w:br/>
      </w:r>
      <w:r>
        <w:rPr>
          <w:rFonts w:ascii="Times New Roman"/>
          <w:b w:val="false"/>
          <w:i w:val="false"/>
          <w:color w:val="000000"/>
          <w:sz w:val="28"/>
        </w:rPr>
        <w:t>
шешіміне 6-қосымша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15-қосымша</w:t>
      </w:r>
    </w:p>
    <w:bookmarkStart w:name="z9" w:id="6"/>
    <w:p>
      <w:pPr>
        <w:spacing w:after="0"/>
        <w:ind w:left="0"/>
        <w:jc w:val="left"/>
      </w:pPr>
      <w:r>
        <w:rPr>
          <w:rFonts w:ascii="Times New Roman"/>
          <w:b/>
          <w:i w:val="false"/>
          <w:color w:val="000000"/>
        </w:rPr>
        <w:t xml:space="preserve"> 
2010 жылға арналған аудан бюджеті шығыстарының бюджеттік бағдарламалары бойынша үнемделген қаржылардан қысқартылатын шығындар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353"/>
        <w:gridCol w:w="19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 ағымдағы шығындары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Даңк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санитарлық союды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bl>
    <w:p>
      <w:pPr>
        <w:spacing w:after="0"/>
        <w:ind w:left="0"/>
        <w:jc w:val="both"/>
      </w:pPr>
      <w:r>
        <w:rPr>
          <w:rFonts w:ascii="Times New Roman"/>
          <w:b w:val="false"/>
          <w:i w:val="false"/>
          <w:color w:val="000000"/>
          <w:sz w:val="28"/>
        </w:rPr>
        <w:t>2010 жылғы 4 қазандағы N 33-2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7-қосымша</w:t>
      </w:r>
    </w:p>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16-қосымша</w:t>
      </w:r>
    </w:p>
    <w:bookmarkStart w:name="z10" w:id="7"/>
    <w:p>
      <w:pPr>
        <w:spacing w:after="0"/>
        <w:ind w:left="0"/>
        <w:jc w:val="left"/>
      </w:pPr>
      <w:r>
        <w:rPr>
          <w:rFonts w:ascii="Times New Roman"/>
          <w:b/>
          <w:i w:val="false"/>
          <w:color w:val="000000"/>
        </w:rPr>
        <w:t xml:space="preserve"> 
2010 жылға арналған аудан бюджетінің шығыстары бойынша бюджеттік бағдарламаларға бағытталған шығындар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293"/>
        <w:gridCol w:w="19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 шынықтыру және спорт бөлімі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