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d3c29" w14:textId="45d3c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 бюджеті туралы" Жалағаш аудандық мәслихатының 2009 жылғы 23 желтоқсандағы ХХІІІ-сессиясының N 23-2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Жалағаш аудандық мәслихатының 2010 жылғы 14 желтоқсандағы N 36-1 шешімі. Қызылорда облысының Әділет департаменті Жалағаш ауданының Әділет басқармасында 2010 жылы 23 желтоқсанда N 10-6-173 тіркелді. Шешімнің қабылдау мерзімінің өтуіне байланысты қолдану тоқтатылды (Қызылорда облысы Жалағаш аудандық мәслихатының 2012 жылғы 14 мамырдағы N 117 хаты)</w:t>
      </w:r>
    </w:p>
    <w:p>
      <w:pPr>
        <w:spacing w:after="0"/>
        <w:ind w:left="0"/>
        <w:jc w:val="both"/>
      </w:pPr>
      <w:r>
        <w:rPr>
          <w:rFonts w:ascii="Times New Roman"/>
          <w:b w:val="false"/>
          <w:i w:val="false"/>
          <w:color w:val="ff0000"/>
          <w:sz w:val="28"/>
        </w:rPr>
        <w:t>      Ескерту. Шешімнің қабылдау мерзімінің өтуіне байланысты қолдану тоқтатылды (Қызылорда облысы Жалағаш аудандық мәслихатының 2012.05.14 N 117 хаты).</w:t>
      </w:r>
    </w:p>
    <w:bookmarkStart w:name="z1" w:id="0"/>
    <w:p>
      <w:pPr>
        <w:spacing w:after="0"/>
        <w:ind w:left="0"/>
        <w:jc w:val="both"/>
      </w:pPr>
      <w:r>
        <w:rPr>
          <w:rFonts w:ascii="Times New Roman"/>
          <w:b w:val="false"/>
          <w:i w:val="false"/>
          <w:color w:val="000000"/>
          <w:sz w:val="28"/>
        </w:rPr>
        <w:t>
      "Қазақстан Республикасының Бюджет кодексі" Қазақстан Республикасының 2008 жылғы 4 желтоқсандағы кодексінің 109 бабының </w:t>
      </w:r>
      <w:r>
        <w:rPr>
          <w:rFonts w:ascii="Times New Roman"/>
          <w:b w:val="false"/>
          <w:i w:val="false"/>
          <w:color w:val="000000"/>
          <w:sz w:val="28"/>
        </w:rPr>
        <w:t>5-тармағына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"2010-2012 жылдарға арналған облыстық бюджет туралы" Қызылорда облыстық мәслихатының 2009 жылғы 11 желтоқсандағы кезектен тыс ХХІI сессиясының </w:t>
      </w:r>
      <w:r>
        <w:rPr>
          <w:rFonts w:ascii="Times New Roman"/>
          <w:b w:val="false"/>
          <w:i w:val="false"/>
          <w:color w:val="000000"/>
          <w:sz w:val="28"/>
        </w:rPr>
        <w:t>N 192</w:t>
      </w:r>
      <w:r>
        <w:rPr>
          <w:rFonts w:ascii="Times New Roman"/>
          <w:b w:val="false"/>
          <w:i w:val="false"/>
          <w:color w:val="000000"/>
          <w:sz w:val="28"/>
        </w:rPr>
        <w:t xml:space="preserve"> шешіміне өзгерістер мен толықтырулар енгізу туралы" Қызылорда облыстық мәслихатының 2010 жылғы 10 желтоқсандағы ХХХІV сессиясының N 258 шешіміне сәйкес Жалағаш аудандық мәслихаты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"2010-2012 жылдарға арналған аудан бюджеті туралы" Жалағаш аудан-дық мәслихатының 2009 жылғы 23 желтоқсандағы кезекті ХХІІІ - сессиясының </w:t>
      </w:r>
      <w:r>
        <w:rPr>
          <w:rFonts w:ascii="Times New Roman"/>
          <w:b w:val="false"/>
          <w:i w:val="false"/>
          <w:color w:val="000000"/>
          <w:sz w:val="28"/>
        </w:rPr>
        <w:t>N 23-2 шешіміне</w:t>
      </w:r>
      <w:r>
        <w:rPr>
          <w:rFonts w:ascii="Times New Roman"/>
          <w:b w:val="false"/>
          <w:i w:val="false"/>
          <w:color w:val="000000"/>
          <w:sz w:val="28"/>
        </w:rPr>
        <w:t xml:space="preserve"> (нормативтік құқықтық кесімдерді мемлекеттік тіркеу Тізілімінде N 10-6-133 санымен тіркелген, "Жалағаш жаршысы" газетінің 2010 жылғы 6 қаңтардағы N 1-2, 2010 жылғы 13 қаңтардағы N 3, 2010 жылғы 16 қаңтардағы N 4 сандарында жарияланған)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br/>
      </w:r>
      <w:r>
        <w:rPr>
          <w:rFonts w:ascii="Times New Roman"/>
          <w:b w:val="false"/>
          <w:i w:val="false"/>
          <w:color w:val="000000"/>
          <w:sz w:val="28"/>
        </w:rPr>
        <w:t>
      1) тармақшасындағы:</w:t>
      </w:r>
      <w:r>
        <w:br/>
      </w:r>
      <w:r>
        <w:rPr>
          <w:rFonts w:ascii="Times New Roman"/>
          <w:b w:val="false"/>
          <w:i w:val="false"/>
          <w:color w:val="000000"/>
          <w:sz w:val="28"/>
        </w:rPr>
        <w:t>
      "3 890 664" деген сандар "3 890 591" деген сандармен ауыстырылсын;</w:t>
      </w:r>
      <w:r>
        <w:br/>
      </w:r>
      <w:r>
        <w:rPr>
          <w:rFonts w:ascii="Times New Roman"/>
          <w:b w:val="false"/>
          <w:i w:val="false"/>
          <w:color w:val="000000"/>
          <w:sz w:val="28"/>
        </w:rPr>
        <w:t>
      "3 071 579" деген сандар "3 071 506" деген сандармен ауыстырылсын;</w:t>
      </w:r>
      <w:r>
        <w:br/>
      </w:r>
      <w:r>
        <w:rPr>
          <w:rFonts w:ascii="Times New Roman"/>
          <w:b w:val="false"/>
          <w:i w:val="false"/>
          <w:color w:val="000000"/>
          <w:sz w:val="28"/>
        </w:rPr>
        <w:t>
      2) тармақшасындағы "4 108 291" деген сандар "4 108 218"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шешімге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көрсетілген шешім мынадай мазмұндағы </w:t>
      </w:r>
      <w:r>
        <w:rPr>
          <w:rFonts w:ascii="Times New Roman"/>
          <w:b w:val="false"/>
          <w:i w:val="false"/>
          <w:color w:val="000000"/>
          <w:sz w:val="28"/>
        </w:rPr>
        <w:t>3-13-тармақпен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"3-13. Аудан бюджетіне республикалық бюджеттің қаржысы есебінен өңірлік жұмыспен қамту және кадрларды қайта даярлау стратегиясын іске асыру шеңберінде білім беру объектілерін күрделі жөндеуге берілген ағымдағы нысаналы трансферттерден 73 мың теңге қысқартылғаны ескерілсін".</w:t>
      </w:r>
      <w:r>
        <w:br/>
      </w:r>
      <w:r>
        <w:rPr>
          <w:rFonts w:ascii="Times New Roman"/>
          <w:b w:val="false"/>
          <w:i w:val="false"/>
          <w:color w:val="000000"/>
          <w:sz w:val="28"/>
        </w:rPr>
        <w:t>
</w:t>
      </w:r>
      <w:r>
        <w:rPr>
          <w:rFonts w:ascii="Times New Roman"/>
          <w:b w:val="false"/>
          <w:i w:val="false"/>
          <w:color w:val="000000"/>
          <w:sz w:val="28"/>
        </w:rPr>
        <w:t>
      2. Осы шешім 2010 жылдың 1 қаңтарынан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w:t>
      </w:r>
      <w:r>
        <w:br/>
      </w:r>
      <w:r>
        <w:rPr>
          <w:rFonts w:ascii="Times New Roman"/>
          <w:b w:val="false"/>
          <w:i w:val="false"/>
          <w:color w:val="000000"/>
          <w:sz w:val="28"/>
        </w:rPr>
        <w:t>
</w:t>
      </w:r>
      <w:r>
        <w:rPr>
          <w:rFonts w:ascii="Times New Roman"/>
          <w:b w:val="false"/>
          <w:i/>
          <w:color w:val="000000"/>
          <w:sz w:val="28"/>
        </w:rPr>
        <w:t>      XХХVІ-сессиясының төрағасы,</w:t>
      </w:r>
      <w:r>
        <w:br/>
      </w:r>
      <w:r>
        <w:rPr>
          <w:rFonts w:ascii="Times New Roman"/>
          <w:b w:val="false"/>
          <w:i w:val="false"/>
          <w:color w:val="000000"/>
          <w:sz w:val="28"/>
        </w:rPr>
        <w:t>
</w:t>
      </w:r>
      <w:r>
        <w:rPr>
          <w:rFonts w:ascii="Times New Roman"/>
          <w:b w:val="false"/>
          <w:i/>
          <w:color w:val="000000"/>
          <w:sz w:val="28"/>
        </w:rPr>
        <w:t>      Аудандық мәслихат хатшысы                    К. СҮЛЕЙМЕНОВ</w:t>
      </w:r>
    </w:p>
    <w:p>
      <w:pPr>
        <w:spacing w:after="0"/>
        <w:ind w:left="0"/>
        <w:jc w:val="both"/>
      </w:pPr>
      <w:r>
        <w:rPr>
          <w:rFonts w:ascii="Times New Roman"/>
          <w:b w:val="false"/>
          <w:i w:val="false"/>
          <w:color w:val="000000"/>
          <w:sz w:val="28"/>
        </w:rPr>
        <w:t>2010 жылғы 14 желтоқсандағы N 36-1</w:t>
      </w:r>
      <w:r>
        <w:br/>
      </w:r>
      <w:r>
        <w:rPr>
          <w:rFonts w:ascii="Times New Roman"/>
          <w:b w:val="false"/>
          <w:i w:val="false"/>
          <w:color w:val="000000"/>
          <w:sz w:val="28"/>
        </w:rPr>
        <w:t>
      Жалағаш аудандық мәслихатының</w:t>
      </w:r>
      <w:r>
        <w:br/>
      </w:r>
      <w:r>
        <w:rPr>
          <w:rFonts w:ascii="Times New Roman"/>
          <w:b w:val="false"/>
          <w:i w:val="false"/>
          <w:color w:val="000000"/>
          <w:sz w:val="28"/>
        </w:rPr>
        <w:t>
       шешіміне 1-қосымша</w:t>
      </w:r>
    </w:p>
    <w:p>
      <w:pPr>
        <w:spacing w:after="0"/>
        <w:ind w:left="0"/>
        <w:jc w:val="both"/>
      </w:pPr>
      <w:r>
        <w:rPr>
          <w:rFonts w:ascii="Times New Roman"/>
          <w:b w:val="false"/>
          <w:i w:val="false"/>
          <w:color w:val="000000"/>
          <w:sz w:val="28"/>
        </w:rPr>
        <w:t>      2009 жылғы 23 желтоқсандағы N 23-2</w:t>
      </w:r>
      <w:r>
        <w:br/>
      </w:r>
      <w:r>
        <w:rPr>
          <w:rFonts w:ascii="Times New Roman"/>
          <w:b w:val="false"/>
          <w:i w:val="false"/>
          <w:color w:val="000000"/>
          <w:sz w:val="28"/>
        </w:rPr>
        <w:t>
      Жалағаш аудандық мәслихатының</w:t>
      </w:r>
      <w:r>
        <w:br/>
      </w:r>
      <w:r>
        <w:rPr>
          <w:rFonts w:ascii="Times New Roman"/>
          <w:b w:val="false"/>
          <w:i w:val="false"/>
          <w:color w:val="000000"/>
          <w:sz w:val="28"/>
        </w:rPr>
        <w:t>
      шешіміне 1-қосымша</w:t>
      </w:r>
    </w:p>
    <w:bookmarkStart w:name="z8" w:id="1"/>
    <w:p>
      <w:pPr>
        <w:spacing w:after="0"/>
        <w:ind w:left="0"/>
        <w:jc w:val="left"/>
      </w:pPr>
      <w:r>
        <w:rPr>
          <w:rFonts w:ascii="Times New Roman"/>
          <w:b/>
          <w:i w:val="false"/>
          <w:color w:val="000000"/>
        </w:rPr>
        <w:t xml:space="preserve"> 
2010 жылға арналған аудан бюджеті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613"/>
        <w:gridCol w:w="613"/>
        <w:gridCol w:w="8413"/>
        <w:gridCol w:w="19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Кірістер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3890591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түсiмдер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813401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92264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92264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97962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97962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612371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597295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түсетiн түсiмдер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Кәсiпкерлiк және кәсіби қызметті жүргізгені үшін алынатын алымдар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2843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2841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3071506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жоғарғы тұрған органдарынан түсетін трансферттер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3071506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
        <w:gridCol w:w="742"/>
        <w:gridCol w:w="913"/>
        <w:gridCol w:w="8719"/>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4108218</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233547</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17017</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53419</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қаланың, кент, ауыл (село), ауылдық (селолық) округ әкiмінің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132427</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бюджетті орындау және коммуналдық меншікті (облыстық маңызы бар қала)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14655</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14209</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3038</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2245</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2245</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2227908</w:t>
            </w:r>
          </w:p>
        </w:tc>
      </w:tr>
      <w:tr>
        <w:trPr>
          <w:trHeight w:val="27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бiлiм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211281</w:t>
            </w:r>
          </w:p>
        </w:tc>
      </w:tr>
      <w:tr>
        <w:trPr>
          <w:trHeight w:val="28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1665681</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35909</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13925</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44781</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247963</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126</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257395</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66755</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Совет Одағының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 жерлеу рәсімдері бойынша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10205</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атаулы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11382</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16572</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өкiлеттi органдардың шешiмі бойынша мұқтаж азаматтардың жекелеген топтарына әлеуметтiк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12967</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ордендерiмен марапатталған, "Халық Қаһарманы" атағын және республиканың құрметті атақтарын алған азаматтарды әлеуметтiк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18714</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73835</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19117</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343939</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11868</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57505</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12553</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72022</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инженерлік коммуникациялық инфрақұрылымды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21916</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23101</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мен көгалдандыру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51436</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2422</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және көгалдандыру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86101</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341239</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118110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152975</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34521</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4113</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және мәдениетті дамыту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7809</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7843</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дене шынықтыру және спорт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8018</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118878</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12977</w:t>
            </w:r>
          </w:p>
        </w:tc>
      </w:tr>
      <w:tr>
        <w:trPr>
          <w:trHeight w:val="67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11808</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4014</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6277</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аумағында жер қатынастарын реттеу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5941</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аймақтарға бөлу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52961</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19678</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Өнеркәсіп, сәулет, қала құрылысы және құрылыс қызметі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40815</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20401</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8053</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12361</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330365</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102274</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184251</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41985</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Кентішілік (қалаішілік) және ауданішілік қоғамдық жолаушылар тасымалдарын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27940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5744</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жергiлiктi атқарушы органының резервi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9476</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2411</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2411</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178372</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58930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111569</w:t>
            </w:r>
          </w:p>
        </w:tc>
      </w:tr>
      <w:tr>
        <w:trPr>
          <w:trHeight w:val="69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7873</w:t>
            </w:r>
          </w:p>
        </w:tc>
      </w:tr>
      <w:tr>
        <w:trPr>
          <w:trHeight w:val="16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83678</w:t>
            </w:r>
          </w:p>
        </w:tc>
      </w:tr>
      <w:tr>
        <w:trPr>
          <w:trHeight w:val="16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83678</w:t>
            </w:r>
          </w:p>
        </w:tc>
      </w:tr>
      <w:tr>
        <w:trPr>
          <w:trHeight w:val="16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83678</w:t>
            </w:r>
          </w:p>
        </w:tc>
      </w:tr>
      <w:tr>
        <w:trPr>
          <w:trHeight w:val="16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83678</w:t>
            </w:r>
          </w:p>
        </w:tc>
      </w:tr>
      <w:tr>
        <w:trPr>
          <w:trHeight w:val="16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1881</w:t>
            </w:r>
          </w:p>
        </w:tc>
      </w:tr>
      <w:tr>
        <w:trPr>
          <w:trHeight w:val="16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w:t>
            </w:r>
          </w:p>
        </w:tc>
      </w:tr>
      <w:tr>
        <w:trPr>
          <w:trHeight w:val="16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-301305</w:t>
            </w:r>
          </w:p>
        </w:tc>
      </w:tr>
      <w:tr>
        <w:trPr>
          <w:trHeight w:val="16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301305</w:t>
            </w:r>
          </w:p>
        </w:tc>
      </w:tr>
      <w:tr>
        <w:trPr>
          <w:trHeight w:val="16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83678</w:t>
            </w:r>
          </w:p>
        </w:tc>
      </w:tr>
      <w:tr>
        <w:trPr>
          <w:trHeight w:val="16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83678</w:t>
            </w:r>
          </w:p>
        </w:tc>
      </w:tr>
      <w:tr>
        <w:trPr>
          <w:trHeight w:val="16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83678</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4289</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4289</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220035</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220035</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220035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