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ee34" w14:textId="493e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аудандық шақыру учаскесіне тіркеуді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Жалғаш ауданы әкімінің 2010 жылғы 10 желтоқсандағы N 69 шешімі. Қызылорда облысының Әділет департаменті Жалағаш аудандық Әділет басқармасында 2011 жылы 10 қаңтарда N 10-6-174 тіркелді. Күші жойылды - Қызылорда облысы Жалғаш ауданы әкімінің 2011 жылғы 22 маусымдағы N 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 Күші жойылды - Қызылорда облысы Жалғаш ауданы әкімінің 2011.06.22 N 19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"Әскери міндеттілік және әскери қызмет туралы" Қазақстан Республикасының 2005 жылғы 8 шілдедегі Заңының 17-бабы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Тіркелетін жылы он жеті жасқа толатын еркек жынысты азаматтарды шақыру учаскесіне тіркеуді жүргізетін аудандық шақыру учаскесі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шақыру учаскесіне тіркеу 2011 жылдың қаңтар-наурыз айларында "Жалағаш ауданының қорғаныс істері жөніндегі біріктірілген бөлімі" мемлекеттік мекемесінде (келісім бойынша)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бюджетінен қаржыландырылатын білім беру ұйымдарына және "N 3 кәсіптік лицей" мемлекеттік мекемесіне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шақыру жасына дейінгі азаматтарды әскери есепке қоюға байланысты міндеттерді орындау үшін қажетті уақытқа оларды оқудан босатуды;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жасына дейінгі азаматтарға оларды аудандық қорғаныс істері жөніндегі бөлімге шақыру туралы хабарлауды және осы шақыру бойынша олардың уақытында келуін қамтамасыз ету жұмыстарын атқару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"Жалағаш аудандық емхана" коммуналдық мемлекеттік қазыналық кәсіпорнына (келісім бойынша) медициналық комиссияны қажетті қызметкерлермен және медициналық жабдықтармен қамтылуын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Кент, ауылдық округі әкімдері және "Жалағаш аудандық білім бөлімі" мемлекеттік мекемесі ауданның қорғаныс істері жөніндегі біріктірілген бөліміне он жеті жасқа толатын еркек жынысты азаматтарды әскери есепке алуды жүргізуде көмек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"Жалағаш ауданының ішкі істер бөлімі" мемлекеттік мекемесіне (келісім бойынша) азаматтарды шақыру учаскесіне тіркеуді жүргізу кезінде қоғамдық тәртіпті сақтауды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Жалағаш кент әкімі 2010 жылдың қаңтар-наурыз айлары аралығында азаматтарды шақыру учаскесіне тіркеу жұмыстарына көмектесу үшін 4 адам санында жұмыссыз азаматтарды Жалағаш ауданының қорғаныс істері жөніндегі біріктірілген бөліміне жіберу арқылы ақы төленетін қоғамдық жұмыстарды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"Азаматтарды аудандық шақыру учаскесіне тіркеуді ұйымдастыру туралы" Жалағаш ауданы әкімінің 2009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кесімдерді мемлекеттік тіркеудің 2009 жылғы 30 желтоқсанда N 10-6-135 болып тіркелген, 2010 жылдың 6 қаңтарда N 1-2 (8558-8559) "Жалағаш жаршысы"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шешімнің орындалуын бақылау Жалағаш ауданы әкімінің орынбасары Р.Алиеваға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шешім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Жалағаш ауданының әкімі                       Қ.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"Жалағаш аудандық емхана"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қазыналық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бас дәрігері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________________Х. Каметов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"6" желтоқсан 2010 жыл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"Жалағаш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бөлімі" мемлекеттік мекемесінің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_____________ М. Айтжанов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"6" желтоқсан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"N 3 кәсіптік лицей"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мекемесі директорының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 Б.Шаменова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"6" желтоқсан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"Жалағаш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істер бөлімі" мемлекеттік мекемесінің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___________Б.Жарқынбаев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"6" желтоқсан 2010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