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1863" w14:textId="ac61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кентін және Жаңақорған ауданының елді мекендерін көркейту, санитарлық жағдайын қамтамасыз ету, жерлер мен жасыл желектерді қорғау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2009 жылғы 24 желтоқсандағы N 184 шешімі. Қызылорда облысының Әділет департаменті Жаңақорған ауданының Әділет басқармасында 2010 жылы 29 қаңтарда N 10-7-89 тіркелді. Күші жойылды - Қызылорда облысы Жаңақорған аудандық мәслихатының 2011 жылғы 14 қыркүйектегі N 355 Шешімімен.</w:t>
      </w:r>
    </w:p>
    <w:p>
      <w:pPr>
        <w:spacing w:after="0"/>
        <w:ind w:left="0"/>
        <w:jc w:val="both"/>
      </w:pPr>
      <w:r>
        <w:rPr>
          <w:rFonts w:ascii="Times New Roman"/>
          <w:b w:val="false"/>
          <w:i w:val="false"/>
          <w:color w:val="ff0000"/>
          <w:sz w:val="28"/>
        </w:rPr>
        <w:t>      Ескерту. Күші жойылды - Қызылорда облысы Жаңақорған аудандық мәслихатының 2011.09.14 N 355 Шешімімен.</w:t>
      </w:r>
    </w:p>
    <w:bookmarkStart w:name="z1" w:id="0"/>
    <w:p>
      <w:pPr>
        <w:spacing w:after="0"/>
        <w:ind w:left="0"/>
        <w:jc w:val="both"/>
      </w:pPr>
      <w:r>
        <w:rPr>
          <w:rFonts w:ascii="Times New Roman"/>
          <w:b w:val="false"/>
          <w:i w:val="false"/>
          <w:color w:val="000000"/>
          <w:sz w:val="28"/>
        </w:rPr>
        <w:t>
      Жаңақорған кентін және Жаңақорған ауданының елді мекендерін көркейту, санитарлық жағдайын қамтамасыз ету, жерлер мен жасыл желектерді қорғау Қағидасы туралы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ауданда көркейту тәртібін анықтау, санитарлық жағдайын қамтамасыз ету, жер жұмыстарын жүргізу және жасыл желектерді қорғау мақсатында және аудан әкімдігінің 2009 жылғы 12 сәуірдегі N 448 қаулысына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Жаңақорған кентін және Жаңақорған ауданының елді мекендерін көркейту, санитарлық жағдайын қамтамасыз ету, жерлер мен жасыл желектерді қорғау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кезекті XXII сессиясының төрағасы              С.ЫСҚАҚОВ</w:t>
      </w:r>
    </w:p>
    <w:p>
      <w:pPr>
        <w:spacing w:after="0"/>
        <w:ind w:left="0"/>
        <w:jc w:val="both"/>
      </w:pPr>
      <w:r>
        <w:rPr>
          <w:rFonts w:ascii="Times New Roman"/>
          <w:b w:val="false"/>
          <w:i/>
          <w:color w:val="000000"/>
          <w:sz w:val="28"/>
        </w:rPr>
        <w:t>      Аудандық Мәслихат хатшысы                      С.ДҮЙСЕБЕКОВ</w:t>
      </w:r>
    </w:p>
    <w:bookmarkStart w:name="z4" w:id="1"/>
    <w:p>
      <w:pPr>
        <w:spacing w:after="0"/>
        <w:ind w:left="0"/>
        <w:jc w:val="both"/>
      </w:pPr>
      <w:r>
        <w:rPr>
          <w:rFonts w:ascii="Times New Roman"/>
          <w:b w:val="false"/>
          <w:i w:val="false"/>
          <w:color w:val="000000"/>
          <w:sz w:val="28"/>
        </w:rPr>
        <w:t>
2009 жылғы 24 желтоқсандағы</w:t>
      </w:r>
      <w:r>
        <w:br/>
      </w:r>
      <w:r>
        <w:rPr>
          <w:rFonts w:ascii="Times New Roman"/>
          <w:b w:val="false"/>
          <w:i w:val="false"/>
          <w:color w:val="000000"/>
          <w:sz w:val="28"/>
        </w:rPr>
        <w:t>
      N 184 шешіміне N 1 қосымша</w:t>
      </w:r>
    </w:p>
    <w:bookmarkEnd w:id="1"/>
    <w:bookmarkStart w:name="z5" w:id="2"/>
    <w:p>
      <w:pPr>
        <w:spacing w:after="0"/>
        <w:ind w:left="0"/>
        <w:jc w:val="left"/>
      </w:pPr>
      <w:r>
        <w:rPr>
          <w:rFonts w:ascii="Times New Roman"/>
          <w:b/>
          <w:i w:val="false"/>
          <w:color w:val="000000"/>
        </w:rPr>
        <w:t xml:space="preserve"> 
Жаңақорған кентін және Жаңақорған ауданының елді мекендерін көркейту, санитарлық жағдайын қамтамасыз ету, жерлер мен жасыл желектерді қорғау</w:t>
      </w:r>
      <w:r>
        <w:br/>
      </w:r>
      <w:r>
        <w:rPr>
          <w:rFonts w:ascii="Times New Roman"/>
          <w:b/>
          <w:i w:val="false"/>
          <w:color w:val="000000"/>
        </w:rPr>
        <w:t>
      Қағидасы</w:t>
      </w:r>
    </w:p>
    <w:bookmarkEnd w:id="2"/>
    <w:bookmarkStart w:name="z6" w:id="3"/>
    <w:p>
      <w:pPr>
        <w:spacing w:after="0"/>
        <w:ind w:left="0"/>
        <w:jc w:val="left"/>
      </w:pPr>
      <w:r>
        <w:rPr>
          <w:rFonts w:ascii="Times New Roman"/>
          <w:b/>
          <w:i w:val="false"/>
          <w:color w:val="000000"/>
        </w:rPr>
        <w:t xml:space="preserve"> 
1. Негізгі түсініктер мен анықтамалар</w:t>
      </w:r>
    </w:p>
    <w:bookmarkEnd w:id="3"/>
    <w:p>
      <w:pPr>
        <w:spacing w:after="0"/>
        <w:ind w:left="0"/>
        <w:jc w:val="both"/>
      </w:pPr>
      <w:r>
        <w:rPr>
          <w:rFonts w:ascii="Times New Roman"/>
          <w:b w:val="false"/>
          <w:i w:val="false"/>
          <w:color w:val="000000"/>
          <w:sz w:val="28"/>
        </w:rPr>
        <w:t>      1. Аумақтарды көркейту - кент орталығы мен елді мекендер аумақтарындағы адамдардың өміріне жайлы, қолайлы жағдайды қамтамасыз ететін жұмыстар мен элементтер кешені.</w:t>
      </w:r>
      <w:r>
        <w:br/>
      </w:r>
      <w:r>
        <w:rPr>
          <w:rFonts w:ascii="Times New Roman"/>
          <w:b w:val="false"/>
          <w:i w:val="false"/>
          <w:color w:val="000000"/>
          <w:sz w:val="28"/>
        </w:rPr>
        <w:t>
      2. Инженерлік желілер мен құрылғылар кент орталығы мен елді мекендер тұрғындары мен кәсіпорындарын жылумен, сумен, электр энергиясымен қамтамасыз ету, сондай-ақ, кент орталығы мен елді мекендер аумақтарынан жер беті суын жинау мен бұру үшін бағытталған, кент орталығы мен елді мекендердің инженерлік көркейтуінің маңызды элементтері.</w:t>
      </w:r>
      <w:r>
        <w:br/>
      </w:r>
      <w:r>
        <w:rPr>
          <w:rFonts w:ascii="Times New Roman"/>
          <w:b w:val="false"/>
          <w:i w:val="false"/>
          <w:color w:val="000000"/>
          <w:sz w:val="28"/>
        </w:rPr>
        <w:t>
      3. Жасыл желектер санитарлық-гигиеналық, экологиялық шарттарды және көркейту мен сәулет ландшафты рәсімдеу (көк шөп шығатын алаңдар, гүлзарлар, ағаштар, бұталар) деңгейін арттыруды қамтамасыз ететін кент орталығы мен елді мекендердің жобалау шешімінің элементі.</w:t>
      </w:r>
      <w:r>
        <w:br/>
      </w:r>
      <w:r>
        <w:rPr>
          <w:rFonts w:ascii="Times New Roman"/>
          <w:b w:val="false"/>
          <w:i w:val="false"/>
          <w:color w:val="000000"/>
          <w:sz w:val="28"/>
        </w:rPr>
        <w:t>
      4. Жер жұмыстары аумақтарды қазу, үйінділерді жию, қайта жабу, қазған шұңқұрларды өңдеуге байланысты жұмыстар.</w:t>
      </w:r>
      <w:r>
        <w:br/>
      </w:r>
      <w:r>
        <w:rPr>
          <w:rFonts w:ascii="Times New Roman"/>
          <w:b w:val="false"/>
          <w:i w:val="false"/>
          <w:color w:val="000000"/>
          <w:sz w:val="28"/>
        </w:rPr>
        <w:t>
      5. Жер пайдаланушы кент орталығы мен елді мекендер ішіндегі жер учаскелерін пайдаланатын, мақсаттары мен меншік түріне қарамастан заңды немесе жеке тұлға (кәсіпорындар, ұйымдар, коммерциялық құрылымдар, жеке кәсіпкерлер, үй иелері, жолаушылар және тағы басқалар).</w:t>
      </w:r>
      <w:r>
        <w:br/>
      </w:r>
      <w:r>
        <w:rPr>
          <w:rFonts w:ascii="Times New Roman"/>
          <w:b w:val="false"/>
          <w:i w:val="false"/>
          <w:color w:val="000000"/>
          <w:sz w:val="28"/>
        </w:rPr>
        <w:t>
      6. Үй иесі - жеке меншігінде үй құрылысы бар заңды немесе жеке тұлға.</w:t>
      </w:r>
      <w:r>
        <w:br/>
      </w:r>
      <w:r>
        <w:rPr>
          <w:rFonts w:ascii="Times New Roman"/>
          <w:b w:val="false"/>
          <w:i w:val="false"/>
          <w:color w:val="000000"/>
          <w:sz w:val="28"/>
        </w:rPr>
        <w:t>
      7. Өкілетті орган - жергілікті атқарушы органның шешімімен белгіленген мемлекеттік мекеме.</w:t>
      </w:r>
      <w:r>
        <w:br/>
      </w:r>
      <w:r>
        <w:rPr>
          <w:rFonts w:ascii="Times New Roman"/>
          <w:b w:val="false"/>
          <w:i w:val="false"/>
          <w:color w:val="000000"/>
          <w:sz w:val="28"/>
        </w:rPr>
        <w:t>
      8. Бөлінген аумақ - жер пайдаланушыға меншікке берілген жер учаскесі немесе оған қатысты нысандарды орналастыру үшін өкілетті органның құқықтық негіз беретін құжаттарға сай пайдалану (ғимараттар, құрылғылар, көлік магистралдары және басқалар).</w:t>
      </w:r>
      <w:r>
        <w:br/>
      </w:r>
      <w:r>
        <w:rPr>
          <w:rFonts w:ascii="Times New Roman"/>
          <w:b w:val="false"/>
          <w:i w:val="false"/>
          <w:color w:val="000000"/>
          <w:sz w:val="28"/>
        </w:rPr>
        <w:t>
      9. Бекітілген аумақ - заңды немесе жеке тұлғаға бөлінген аумақтар, оларды пайдалануға, күтуге және қызмет көрсетуге өкілетті органмен тіркелген жер учаскесі. Кент орталығы мен елді мекендер ішінде бекітілген аумақтар:</w:t>
      </w:r>
      <w:r>
        <w:br/>
      </w:r>
      <w:r>
        <w:rPr>
          <w:rFonts w:ascii="Times New Roman"/>
          <w:b w:val="false"/>
          <w:i w:val="false"/>
          <w:color w:val="000000"/>
          <w:sz w:val="28"/>
        </w:rPr>
        <w:t>
      1) кент орталығы мен елді мекендер көшелерінің аумақтары (жаяу соқпақтар, көк шөп шығатын алаңдар және басқа да көркейту элементтері) ұзындығы бойынша құрылыс аумағы көлемінде, енінен екі жақта құрылыс жүрген кезде өту жолдың ортасына дейін және бүкіл ені бойынша құрылыс бір жақта жүрген кезде;</w:t>
      </w:r>
      <w:r>
        <w:br/>
      </w:r>
      <w:r>
        <w:rPr>
          <w:rFonts w:ascii="Times New Roman"/>
          <w:b w:val="false"/>
          <w:i w:val="false"/>
          <w:color w:val="000000"/>
          <w:sz w:val="28"/>
        </w:rPr>
        <w:t>
      2) жергілікті әкімшілігіне, кондоминиумдарға және басқаларға бөлінбеген, аула ішіндегі аумақтар (бір аулада бөлінген аумақтар шекараларына теңбе-тең немесе тараптардың келісімі бойынша бекітілген, бірнеше жер пайдаланушының болуы);</w:t>
      </w:r>
      <w:r>
        <w:br/>
      </w:r>
      <w:r>
        <w:rPr>
          <w:rFonts w:ascii="Times New Roman"/>
          <w:b w:val="false"/>
          <w:i w:val="false"/>
          <w:color w:val="000000"/>
          <w:sz w:val="28"/>
        </w:rPr>
        <w:t>
      3) белгіленген аумақтың параметрі бойынша 20 метр қашықтықтағы аумақ.</w:t>
      </w:r>
      <w:r>
        <w:br/>
      </w:r>
      <w:r>
        <w:rPr>
          <w:rFonts w:ascii="Times New Roman"/>
          <w:b w:val="false"/>
          <w:i w:val="false"/>
          <w:color w:val="000000"/>
          <w:sz w:val="28"/>
        </w:rPr>
        <w:t>
      10. Көше - жолдың жүретін бөліктері, жаяу соқпақтар, жасыл желектер, аялдамалар, жер асты және жер үсті инженерлік желілер орналасқан кент орталығы мен елді мекендер аумақтары.</w:t>
      </w:r>
      <w:r>
        <w:br/>
      </w:r>
      <w:r>
        <w:rPr>
          <w:rFonts w:ascii="Times New Roman"/>
          <w:b w:val="false"/>
          <w:i w:val="false"/>
          <w:color w:val="000000"/>
          <w:sz w:val="28"/>
        </w:rPr>
        <w:t>
      11. Қоғамдық орындар жалпы пайдаланудағы демалыс аймақтары, парктер, саябақтар, алаңдар, жағажайлар және басқа нысандар.</w:t>
      </w:r>
      <w:r>
        <w:br/>
      </w:r>
      <w:r>
        <w:rPr>
          <w:rFonts w:ascii="Times New Roman"/>
          <w:b w:val="false"/>
          <w:i w:val="false"/>
          <w:color w:val="000000"/>
          <w:sz w:val="28"/>
        </w:rPr>
        <w:t>
      12. Салынып бітпеген аумақ негізгі жобалау нормасын қолдануды шектейтін, жер үсті және жер асты құрылыстарының барлық түрі жоқ аумақ.</w:t>
      </w:r>
    </w:p>
    <w:bookmarkStart w:name="z7"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1. Осы қағиданың мақсаты - кент орталығы мен елді мекендер аумақтарындағы адамдардың өміріне қолайлы жағдайды қамтамасыз ететін көркейту тәртібін анықтау, санитарлық жағдайын қамтамасыз ету, жер жұмыстарын жүргізу және жасыл желектерді қорғау болып табылады.</w:t>
      </w:r>
      <w:r>
        <w:br/>
      </w:r>
      <w:r>
        <w:rPr>
          <w:rFonts w:ascii="Times New Roman"/>
          <w:b w:val="false"/>
          <w:i w:val="false"/>
          <w:color w:val="000000"/>
          <w:sz w:val="28"/>
        </w:rPr>
        <w:t>
      2. Үнемі тазалық пен тәртіпті қолдау мақсатында кәсіпорындар, мекемелер, қоғамдық және кооперативтік ұйымдар, тұрғындар бөлінген және бекітілген аумақтар мен жасыл желіктерді күтуге қатысуға қажет.</w:t>
      </w:r>
      <w:r>
        <w:br/>
      </w:r>
      <w:r>
        <w:rPr>
          <w:rFonts w:ascii="Times New Roman"/>
          <w:b w:val="false"/>
          <w:i w:val="false"/>
          <w:color w:val="000000"/>
          <w:sz w:val="28"/>
        </w:rPr>
        <w:t>
      3. Меншік түріне қарамастан кәсіпорындар және жеке меншік үй иелері сәулет және санитарлық нормаға сай бөлінген және бекітілген аумақтар шекарасын өз есебінен ұстауы қажет.</w:t>
      </w:r>
      <w:r>
        <w:br/>
      </w:r>
      <w:r>
        <w:rPr>
          <w:rFonts w:ascii="Times New Roman"/>
          <w:b w:val="false"/>
          <w:i w:val="false"/>
          <w:color w:val="000000"/>
          <w:sz w:val="28"/>
        </w:rPr>
        <w:t>
      1) тұрғын үйлер, мәдени-тұрмыстық, әкімшілік, өнеркәсіптік және сауда ғимараттары, вокзалдар, стадиондар мен басқа да олардың аумақтарының маңындағы нысандары;</w:t>
      </w:r>
      <w:r>
        <w:br/>
      </w:r>
      <w:r>
        <w:rPr>
          <w:rFonts w:ascii="Times New Roman"/>
          <w:b w:val="false"/>
          <w:i w:val="false"/>
          <w:color w:val="000000"/>
          <w:sz w:val="28"/>
        </w:rPr>
        <w:t>
      2) көшелер, алаңдар, өтетін жолдар аумақтары, жаяу соқпақтар, демалыс аймақтары мен көпшілік қыдыратын орындар, базарлары мен базар алаңдары маңындағы аумақтармен кент орталығы мен елді мекендер зираттары, автокөлік тұрақтары;</w:t>
      </w:r>
      <w:r>
        <w:br/>
      </w:r>
      <w:r>
        <w:rPr>
          <w:rFonts w:ascii="Times New Roman"/>
          <w:b w:val="false"/>
          <w:i w:val="false"/>
          <w:color w:val="000000"/>
          <w:sz w:val="28"/>
        </w:rPr>
        <w:t>
      3) қоршаулар, шарбақтар, көк шөп шығатын алаңдар қоршаулары, жарнаманың және жарнама қондырғыларының барлық түрі, ғимараттар мен ескерткіштерді декоративтік жарықтандыру бойынша қондырғылар, көшені жарықтандыру шамдары, маңдайшадағы жазулар, сөрелер, тірек бағандар, көшедегі сағаттар, ескерткіш тақталар, көше атауларының көрсеткіштері, үйлердің нөмір белгілері, бақты - саябақ отырғыштары, урналар, жолаушылар көлігінің жолаушыдар аялдамаларындағы отырғызатын алаңдар мен повильиондар;</w:t>
      </w:r>
      <w:r>
        <w:br/>
      </w:r>
      <w:r>
        <w:rPr>
          <w:rFonts w:ascii="Times New Roman"/>
          <w:b w:val="false"/>
          <w:i w:val="false"/>
          <w:color w:val="000000"/>
          <w:sz w:val="28"/>
        </w:rPr>
        <w:t>
      4) жол желілері, су құбырлары, трасформаторлық қондырғылар, көшелер мен алаңдардың жол төсемдері, көше қозғалыстарын реттеу белгілері, радиотрансляциялық қондырғылар, антеналар, телефон байланыстарының будка постылары және метерологиялық қызметтер, диспетчерлік қызметтердің сөйлесетін қондырғылары және басқа да гидротехникалық, инженерлік-техникалық және санитарлық құрылғылар;</w:t>
      </w:r>
      <w:r>
        <w:br/>
      </w:r>
      <w:r>
        <w:rPr>
          <w:rFonts w:ascii="Times New Roman"/>
          <w:b w:val="false"/>
          <w:i w:val="false"/>
          <w:color w:val="000000"/>
          <w:sz w:val="28"/>
        </w:rPr>
        <w:t>
      5) бөлінген және бекітілген аула аумақтары: олардың жүйелерін көркейту, жөндеу, жинау, сыпыру, суару, жуу, қарды шығару және құм шашу су ағар мен кәріздерді тазарту, қоқыс пен жапырақтарды жағуға жол бермеу;</w:t>
      </w:r>
      <w:r>
        <w:br/>
      </w:r>
      <w:r>
        <w:rPr>
          <w:rFonts w:ascii="Times New Roman"/>
          <w:b w:val="false"/>
          <w:i w:val="false"/>
          <w:color w:val="000000"/>
          <w:sz w:val="28"/>
        </w:rPr>
        <w:t>
      6) Қазақстан Республикасының Экологиялық кодексінің талаптарына сай жасыл желектерді сақтау, олардың ведомтсвалық қатыстылығына қарамастан, жұмсалатын қор құрады және қатаң қорғалады.</w:t>
      </w:r>
      <w:r>
        <w:br/>
      </w:r>
      <w:r>
        <w:rPr>
          <w:rFonts w:ascii="Times New Roman"/>
          <w:b w:val="false"/>
          <w:i w:val="false"/>
          <w:color w:val="000000"/>
          <w:sz w:val="28"/>
        </w:rPr>
        <w:t>
      7) толық кешенді огротехникалық іс-шаралар өткізу, суару, діндерді ағарту, тамырына жақын өскіндерді жұлу, тыңайтқыштар салу, діннің айналасын қопсыту, улау және шығатын алаңдар шөбін шабу;</w:t>
      </w:r>
      <w:r>
        <w:br/>
      </w:r>
      <w:r>
        <w:rPr>
          <w:rFonts w:ascii="Times New Roman"/>
          <w:b w:val="false"/>
          <w:i w:val="false"/>
          <w:color w:val="000000"/>
          <w:sz w:val="28"/>
        </w:rPr>
        <w:t>
      8) зиянкестер мен арам шөптерді (арамсояу, амбрфия, сора және басқа) жою жөніндегі өз күштерімен немесе арнайы қызметтермен шарт бойынша жүйелі жұмыстар атқару;</w:t>
      </w:r>
      <w:r>
        <w:br/>
      </w:r>
      <w:r>
        <w:rPr>
          <w:rFonts w:ascii="Times New Roman"/>
          <w:b w:val="false"/>
          <w:i w:val="false"/>
          <w:color w:val="000000"/>
          <w:sz w:val="28"/>
        </w:rPr>
        <w:t>
      9) жыл сайын екі рет кент орталығы мен елді мекендер аумақтарын көркейту және санитарлық тазарту бойынша айлық өткізу.</w:t>
      </w:r>
      <w:r>
        <w:br/>
      </w:r>
      <w:r>
        <w:rPr>
          <w:rFonts w:ascii="Times New Roman"/>
          <w:b w:val="false"/>
          <w:i w:val="false"/>
          <w:color w:val="000000"/>
          <w:sz w:val="28"/>
        </w:rPr>
        <w:t>
      10) қала аймақтарын көркейту, көгалдандыру бойынша байқау конкурстар өткізу;</w:t>
      </w:r>
      <w:r>
        <w:br/>
      </w:r>
      <w:r>
        <w:rPr>
          <w:rFonts w:ascii="Times New Roman"/>
          <w:b w:val="false"/>
          <w:i w:val="false"/>
          <w:color w:val="000000"/>
          <w:sz w:val="28"/>
        </w:rPr>
        <w:t>
      11) жер асты коммуникацияларының иелері дер кезінде жөндеу жұмыстарын жүргізгеннен кейін бұзылған жерлерді қалпына келтіру.</w:t>
      </w:r>
    </w:p>
    <w:bookmarkStart w:name="z8" w:id="5"/>
    <w:p>
      <w:pPr>
        <w:spacing w:after="0"/>
        <w:ind w:left="0"/>
        <w:jc w:val="left"/>
      </w:pPr>
      <w:r>
        <w:rPr>
          <w:rFonts w:ascii="Times New Roman"/>
          <w:b/>
          <w:i w:val="false"/>
          <w:color w:val="000000"/>
        </w:rPr>
        <w:t xml:space="preserve"> 
3. Кент орталығы мен елді мекендер аумақтарының жинау тәртібі</w:t>
      </w:r>
    </w:p>
    <w:bookmarkEnd w:id="5"/>
    <w:p>
      <w:pPr>
        <w:spacing w:after="0"/>
        <w:ind w:left="0"/>
        <w:jc w:val="both"/>
      </w:pPr>
      <w:r>
        <w:rPr>
          <w:rFonts w:ascii="Times New Roman"/>
          <w:b w:val="false"/>
          <w:i w:val="false"/>
          <w:color w:val="000000"/>
          <w:sz w:val="28"/>
        </w:rPr>
        <w:t>      1. Кәсіпорындар (барлық меншік түріндегі), қоғамдық ұйымдар, кондоминиумдар, үй - жайлар иелері немесе жалдаушы жеке тұлғалар, азаматтар бөлінген және бекітілген арнаулы белгіленген орындарда орнатылған контейнерлік алаңшалардағы контейнерлерге қоқысты жинайды және өздері шығарады немесе штатта аула сыпырушының ұстауды немесе бұл жұмыстарды арнайы кәсіпорындармен шарт негізінде орындайды. Бөлінген және бекітілген аумақтарды жинаудан басқа суарулармен көшелерді, алаңдарды және басқа да аумақтарды жууды орындауы керек.</w:t>
      </w:r>
      <w:r>
        <w:br/>
      </w:r>
      <w:r>
        <w:rPr>
          <w:rFonts w:ascii="Times New Roman"/>
          <w:b w:val="false"/>
          <w:i w:val="false"/>
          <w:color w:val="000000"/>
          <w:sz w:val="28"/>
        </w:rPr>
        <w:t>
      2. Жетілдірілген төсемі бар, көшелер мен алаңдардың жүретін бөліктерін механикалық жинау жоспарлы түрде таңғы 4-тен 6-ға дейін және қажет болған жағдайда күн ағымында қайта жиналады.</w:t>
      </w:r>
      <w:r>
        <w:br/>
      </w:r>
      <w:r>
        <w:rPr>
          <w:rFonts w:ascii="Times New Roman"/>
          <w:b w:val="false"/>
          <w:i w:val="false"/>
          <w:color w:val="000000"/>
          <w:sz w:val="28"/>
        </w:rPr>
        <w:t>
      Шаңдануы көп болатын көшелерді су шашу күнделікті екі реттен кем емес жүргізіледі, соның ішінде күндіз бір реттен кем емес жүргізіледі.</w:t>
      </w:r>
      <w:r>
        <w:br/>
      </w:r>
      <w:r>
        <w:rPr>
          <w:rFonts w:ascii="Times New Roman"/>
          <w:b w:val="false"/>
          <w:i w:val="false"/>
          <w:color w:val="000000"/>
          <w:sz w:val="28"/>
        </w:rPr>
        <w:t>
      3. Көшелердің жол төсімін, аумағындағы көк шөп шығатын алаңдарын, жаяу соқпақтарды, қоғамдық көлік қозғалыстарының қызыл сызық шекарасына автобус аялдамаларының қалталары мен авто жол көпірлерін жол желілерін, саябақтар, саяжолдар, бульварлар, зираттар аумақтарын жинау кент орталығы мен елді мекендерге бөлінген қаржысы есебінен жүргізіледі.</w:t>
      </w:r>
      <w:r>
        <w:br/>
      </w:r>
      <w:r>
        <w:rPr>
          <w:rFonts w:ascii="Times New Roman"/>
          <w:b w:val="false"/>
          <w:i w:val="false"/>
          <w:color w:val="000000"/>
          <w:sz w:val="28"/>
        </w:rPr>
        <w:t>
      4. Теміржол жолы мен көпірлер, еңістер, үйінділер, өткерлер, жол арқылы өтетін жер, рельстер шетінен 20 метр ендіктегі аймақтар осы кұрылғыларды пайдаланатын темір жол ұйымдарының күшімен және қаржысымен жиналады.</w:t>
      </w:r>
      <w:r>
        <w:br/>
      </w:r>
      <w:r>
        <w:rPr>
          <w:rFonts w:ascii="Times New Roman"/>
          <w:b w:val="false"/>
          <w:i w:val="false"/>
          <w:color w:val="000000"/>
          <w:sz w:val="28"/>
        </w:rPr>
        <w:t>
      5. Автобекеттерді, көлік шаруашылығының диспетчерлік пунктерін, диспетчерлік қызметтермен сөйлесу құрылғыларын және оларға бекітілген аумақтарды жинау мен ұстау.Олардың теңгерімінде болып табылатын көлік шаруашылығының органдары мен жүзеге асырылады.</w:t>
      </w:r>
      <w:r>
        <w:br/>
      </w:r>
      <w:r>
        <w:rPr>
          <w:rFonts w:ascii="Times New Roman"/>
          <w:b w:val="false"/>
          <w:i w:val="false"/>
          <w:color w:val="000000"/>
          <w:sz w:val="28"/>
        </w:rPr>
        <w:t>
      6. Инженерлік-техникалық және гидротехникалық кұрылғыларға жататын аумақтар маңын жинау мен ұстау (газгольдерлер, ТП және басқалар) осы құрылғылар иелерімен жүргізіледі.</w:t>
      </w:r>
      <w:r>
        <w:br/>
      </w:r>
      <w:r>
        <w:rPr>
          <w:rFonts w:ascii="Times New Roman"/>
          <w:b w:val="false"/>
          <w:i w:val="false"/>
          <w:color w:val="000000"/>
          <w:sz w:val="28"/>
        </w:rPr>
        <w:t>
      7. Халыққа қызмет көрсететін, сауда нүктелері бар, жеке тұлғалар және басқа пунктер, сондай-ақ осы үй жайларды жолаушылар күні бойы тазалық сақтау керек және жұмыс аяқталғаннан кейін 20 метр өрісте (радиус) жиналған қоқысты өздерінің контейнерлеріне жинайды, аулаларды қоқыс пен батпақтан тазарту қажет.</w:t>
      </w:r>
      <w:r>
        <w:br/>
      </w:r>
      <w:r>
        <w:rPr>
          <w:rFonts w:ascii="Times New Roman"/>
          <w:b w:val="false"/>
          <w:i w:val="false"/>
          <w:color w:val="000000"/>
          <w:sz w:val="28"/>
        </w:rPr>
        <w:t>
      Ұсақ бөлшек сауда сататын дөңгершектер, повильиондар мен дүкендер қоқыс жинау мақсатында тиісті мекемемен келісімге келуге сонымен қатар оларға маңына босаған ыдыстар мен тауарлар қорын жинауға жол берілмейді.</w:t>
      </w:r>
      <w:r>
        <w:br/>
      </w:r>
      <w:r>
        <w:rPr>
          <w:rFonts w:ascii="Times New Roman"/>
          <w:b w:val="false"/>
          <w:i w:val="false"/>
          <w:color w:val="000000"/>
          <w:sz w:val="28"/>
        </w:rPr>
        <w:t>
      8. Тұрмыстық қатты қалдықтар полигонның тиісті жағдайда ұстау шарт негізінде меншік субъектілерімен кент орталығы мен елді мекендерге белінген қаржы есебінен жүргізіледі.</w:t>
      </w:r>
      <w:r>
        <w:br/>
      </w:r>
      <w:r>
        <w:rPr>
          <w:rFonts w:ascii="Times New Roman"/>
          <w:b w:val="false"/>
          <w:i w:val="false"/>
          <w:color w:val="000000"/>
          <w:sz w:val="28"/>
        </w:rPr>
        <w:t>
      9. Базар алаңдары мен аумағын жинау, қалдықтарды жинайтын орындарды тазарту және оны күтіп ұстауды базардың меншік иесі жүргізіледі. Базар аймақтарын санитарлық нормалар мен ережеге сай 20 метр өрісте (радиуста) таза жэне реттілікте ұстау, өз территорияларында жүйелі түрде күнделікті санитарлық тазалық жұмыстарын жүргізіп отыру қажет. Базар аймақтарында (соның ішінде шаруашылық базар алаңдарында) қатты төсемдер (асфальт, кеспе тастар, т.б) болуы керек. Жылдың жылы мезгілінде сыпырудан басқа базар аймақтарын жуу немесе су себу жұмыстары жүргізіледі.</w:t>
      </w:r>
      <w:r>
        <w:br/>
      </w:r>
      <w:r>
        <w:rPr>
          <w:rFonts w:ascii="Times New Roman"/>
          <w:b w:val="false"/>
          <w:i w:val="false"/>
          <w:color w:val="000000"/>
          <w:sz w:val="28"/>
        </w:rPr>
        <w:t>
      10. Көркейтудің орындалған жобаларына сай, демалыс аймақтары, көпшілік демалатын жерлер аумақтарында;</w:t>
      </w:r>
      <w:r>
        <w:br/>
      </w:r>
      <w:r>
        <w:rPr>
          <w:rFonts w:ascii="Times New Roman"/>
          <w:b w:val="false"/>
          <w:i w:val="false"/>
          <w:color w:val="000000"/>
          <w:sz w:val="28"/>
        </w:rPr>
        <w:t>
      1) арақашықтықтарды 40 метрден аспайтын 600 шаршы метрге бір урнадан кем емес болуы тиіс;</w:t>
      </w:r>
      <w:r>
        <w:br/>
      </w:r>
      <w:r>
        <w:rPr>
          <w:rFonts w:ascii="Times New Roman"/>
          <w:b w:val="false"/>
          <w:i w:val="false"/>
          <w:color w:val="000000"/>
          <w:sz w:val="28"/>
        </w:rPr>
        <w:t>
      2) 3500-4000 шаршы метр алаңына бір контейнер есебінен қалдықтар жинағыш болуы керек;</w:t>
      </w:r>
      <w:r>
        <w:br/>
      </w:r>
      <w:r>
        <w:rPr>
          <w:rFonts w:ascii="Times New Roman"/>
          <w:b w:val="false"/>
          <w:i w:val="false"/>
          <w:color w:val="000000"/>
          <w:sz w:val="28"/>
        </w:rPr>
        <w:t>
      3) стационарлық дәретханалар жоқ қоғамдық тамақтандыру кәсіп орындарда, ашық алаңдарды кәуап жасайтын орындарда, киоскілерде, сауда павильиондарында және т.б орындарға қызметкерлер мен келушілерге қажетті шарттың бірі - көшірмелі дәретхана орнату болып табылады.</w:t>
      </w:r>
      <w:r>
        <w:br/>
      </w:r>
      <w:r>
        <w:rPr>
          <w:rFonts w:ascii="Times New Roman"/>
          <w:b w:val="false"/>
          <w:i w:val="false"/>
          <w:color w:val="000000"/>
          <w:sz w:val="28"/>
        </w:rPr>
        <w:t>
      4) канализация жоқ рыногтарда, қоғамдық дәретханалар, сауда орыннан 50 метрден кем емес қашықтықта орналастыру керек.</w:t>
      </w:r>
      <w:r>
        <w:br/>
      </w:r>
      <w:r>
        <w:rPr>
          <w:rFonts w:ascii="Times New Roman"/>
          <w:b w:val="false"/>
          <w:i w:val="false"/>
          <w:color w:val="000000"/>
          <w:sz w:val="28"/>
        </w:rPr>
        <w:t>
      11. Демалыс аймақтары мен көпшілік демалатын орындар аумақтарын жинау, сондай-ақ күнделікті таза құм немесе ұсақ тас себу жиналған қалдықтарды алып, құмның үстіңгі қабатын механикалық қопсыту осы аумақтар бекітілген, ұйымдармен бекітілген заң тәртібінде жүргізіледі.</w:t>
      </w:r>
      <w:r>
        <w:br/>
      </w:r>
      <w:r>
        <w:rPr>
          <w:rFonts w:ascii="Times New Roman"/>
          <w:b w:val="false"/>
          <w:i w:val="false"/>
          <w:color w:val="000000"/>
          <w:sz w:val="28"/>
        </w:rPr>
        <w:t>
      12. Саябақтар, саябаулар, демалыс аумақтары мен көпшілік демалатын орындардағы сауда нүктелерін жинау,</w:t>
      </w:r>
      <w:r>
        <w:br/>
      </w:r>
      <w:r>
        <w:rPr>
          <w:rFonts w:ascii="Times New Roman"/>
          <w:b w:val="false"/>
          <w:i w:val="false"/>
          <w:color w:val="000000"/>
          <w:sz w:val="28"/>
        </w:rPr>
        <w:t>
      - жеке меншік тұрғын үйлерді иеленуші кент орталығы мен елді мекендер тұрғындары, қоқыстарды шығаратын арнайы қоқысты шығару, сауда жасайтын мекемемен және тұлғалармен жүргізіледі.</w:t>
      </w:r>
      <w:r>
        <w:br/>
      </w:r>
      <w:r>
        <w:rPr>
          <w:rFonts w:ascii="Times New Roman"/>
          <w:b w:val="false"/>
          <w:i w:val="false"/>
          <w:color w:val="000000"/>
          <w:sz w:val="28"/>
        </w:rPr>
        <w:t>
      13. Стадиондар, спорт алаңдарын ұстау және жинау теңгерімінде ұсталатын техникалық қызметкерлермен жүзеге асырылады.</w:t>
      </w:r>
      <w:r>
        <w:br/>
      </w:r>
      <w:r>
        <w:rPr>
          <w:rFonts w:ascii="Times New Roman"/>
          <w:b w:val="false"/>
          <w:i w:val="false"/>
          <w:color w:val="000000"/>
          <w:sz w:val="28"/>
        </w:rPr>
        <w:t>
      14. Кооперативтік гараждың, саяжайлардың, жасыл желектер мен бау - бақша қоғамдарының бөлінген және бекітілген өрісі (радиусы) 20 метр аумақтарын ұстау және жинау меншік иелерімен немесе осы кооперативтерінің қоғамдық ұйымдармен атқарылады.</w:t>
      </w:r>
      <w:r>
        <w:br/>
      </w:r>
      <w:r>
        <w:rPr>
          <w:rFonts w:ascii="Times New Roman"/>
          <w:b w:val="false"/>
          <w:i w:val="false"/>
          <w:color w:val="000000"/>
          <w:sz w:val="28"/>
        </w:rPr>
        <w:t>
      15. Тұрғын және қоғамдық ғимараттар ауласының ішінде темір гараждар мен жер қоймаларын орнатуға жол берілмейді. Өз еркімен орнатылған гараждармен жер қоймалары бұзылады.</w:t>
      </w:r>
      <w:r>
        <w:br/>
      </w:r>
      <w:r>
        <w:rPr>
          <w:rFonts w:ascii="Times New Roman"/>
          <w:b w:val="false"/>
          <w:i w:val="false"/>
          <w:color w:val="000000"/>
          <w:sz w:val="28"/>
        </w:rPr>
        <w:t>
      16. Бөлінген және бекітілген зираттар аумақтарын ұстау мен жинау кент орталығы мен елді мекендерге бөлінген қаржысы есебінен жүргізіледі.</w:t>
      </w:r>
      <w:r>
        <w:br/>
      </w:r>
      <w:r>
        <w:rPr>
          <w:rFonts w:ascii="Times New Roman"/>
          <w:b w:val="false"/>
          <w:i w:val="false"/>
          <w:color w:val="000000"/>
          <w:sz w:val="28"/>
        </w:rPr>
        <w:t>
      Зираттар аумақтарын қоршалу керек, ішкі жолдарында қатты жамылғылар болуы керек.</w:t>
      </w:r>
    </w:p>
    <w:bookmarkStart w:name="z9" w:id="6"/>
    <w:p>
      <w:pPr>
        <w:spacing w:after="0"/>
        <w:ind w:left="0"/>
        <w:jc w:val="left"/>
      </w:pPr>
      <w:r>
        <w:rPr>
          <w:rFonts w:ascii="Times New Roman"/>
          <w:b/>
          <w:i w:val="false"/>
          <w:color w:val="000000"/>
        </w:rPr>
        <w:t xml:space="preserve"> 
4. Қоқыстар мен тұрмыстық қатты қалдықтарды жинау және шығару тәртібі.</w:t>
      </w:r>
    </w:p>
    <w:bookmarkEnd w:id="6"/>
    <w:p>
      <w:pPr>
        <w:spacing w:after="0"/>
        <w:ind w:left="0"/>
        <w:jc w:val="both"/>
      </w:pPr>
      <w:r>
        <w:rPr>
          <w:rFonts w:ascii="Times New Roman"/>
          <w:b w:val="false"/>
          <w:i w:val="false"/>
          <w:color w:val="000000"/>
          <w:sz w:val="28"/>
        </w:rPr>
        <w:t>      1. Тұрғын үйлер мен сауда және қоғамдық тамақтандыру кәсіп орындарына, балалардың оку орындарына, емдеу-сауықтыру мекемелерінен, мәдени кәсіпорындардан қоғамдық ұйымдардан тұрмыстық қатты қалдықтар (бұдан бұлай ТҚҚ) полигонына қоқыстармен тұрмыстық қалдықтарды шығару арнайы шарт бойынша немесе ақылы негізде жүргізіледі. Кент орталығы мен елді мекендер төңірегіндегі барлық кәсіпорындар мен мекемелер, ұйымдар, меншік түріне қарамастан басқа да шаруашылық субъектілері, қатты тұрмыстық қалдықтарды тасымалдау және шығарумен айналысатын арнайы кәсіп орындармен келісімге келуі қажет. Келіссөздер жылына бір рет жасалады, шығарылатын қалдықтардың көлемімен төлемі заңдылықтар бойынша анықталады; арнайы кәсіп орындар мен тазалық секторлары мен келісім шарт жасау қажет.</w:t>
      </w:r>
      <w:r>
        <w:br/>
      </w:r>
      <w:r>
        <w:rPr>
          <w:rFonts w:ascii="Times New Roman"/>
          <w:b w:val="false"/>
          <w:i w:val="false"/>
          <w:color w:val="000000"/>
          <w:sz w:val="28"/>
        </w:rPr>
        <w:t>
      2. Қоқыс және қалдықтарды жинау үшін контейнерлер орнату үй иелерінің, кәсіпорындар, ұйымдар, мекемелер басшыларымен, тұлғалармен шарт бойынша байланыстарына контейнерлер бар арнайы кәсіп орындармен жүзеге асырылады. Әр кәсіпорынның, қоғамдық ұйымның, кондоминумның және басқа құрылымдардың өз баланстарында бөлінген жерде контейнерлер болуы керек.</w:t>
      </w:r>
      <w:r>
        <w:br/>
      </w:r>
      <w:r>
        <w:rPr>
          <w:rFonts w:ascii="Times New Roman"/>
          <w:b w:val="false"/>
          <w:i w:val="false"/>
          <w:color w:val="000000"/>
          <w:sz w:val="28"/>
        </w:rPr>
        <w:t>
      3. Контейнер орнатылған алаңдарда су өткізбейтін қатты жабуы және кіретін жолдары болуы керек, сәулет және кала құрылыстары (органдарымен), мемлекеттік санитарлық қадағалау органдарының келісімі бойынша пайдалану объектісінен 20-100 метрден аспауы керек.</w:t>
      </w:r>
      <w:r>
        <w:br/>
      </w:r>
      <w:r>
        <w:rPr>
          <w:rFonts w:ascii="Times New Roman"/>
          <w:b w:val="false"/>
          <w:i w:val="false"/>
          <w:color w:val="000000"/>
          <w:sz w:val="28"/>
        </w:rPr>
        <w:t>
      4. Контейнерлер, қоқыс жинайтын ыдыстар дер кезінде баланста ұстаушылармен тазаланып санитарлық талапқа сәйкес залалсызданып отырылуы керек.</w:t>
      </w:r>
      <w:r>
        <w:br/>
      </w:r>
      <w:r>
        <w:rPr>
          <w:rFonts w:ascii="Times New Roman"/>
          <w:b w:val="false"/>
          <w:i w:val="false"/>
          <w:color w:val="000000"/>
          <w:sz w:val="28"/>
        </w:rPr>
        <w:t>
      5. Кент орталығы мен елді мекендерде тұрмыстық қатты қалдықтарды жинау мен төгудің, оларды белгіленген кезеңімен тапсырыссыз қалдықтар жинайтын нысандар аумақтарынан шығарудың жүйеленіп қарастырылатын жоспарлы жүйесі пайдаланылады:</w:t>
      </w:r>
      <w:r>
        <w:br/>
      </w:r>
      <w:r>
        <w:rPr>
          <w:rFonts w:ascii="Times New Roman"/>
          <w:b w:val="false"/>
          <w:i w:val="false"/>
          <w:color w:val="000000"/>
          <w:sz w:val="28"/>
        </w:rPr>
        <w:t>
      1) тұрғын үйлер кеңістіктері үшін үй иелерімен бекітілген кестеге сай, контейнерлерде қоқыс және тұрмыстық қатты қалдықтардың үйіліп қалуын болдырмау;</w:t>
      </w:r>
      <w:r>
        <w:br/>
      </w:r>
      <w:r>
        <w:rPr>
          <w:rFonts w:ascii="Times New Roman"/>
          <w:b w:val="false"/>
          <w:i w:val="false"/>
          <w:color w:val="000000"/>
          <w:sz w:val="28"/>
        </w:rPr>
        <w:t>
      2) қоғамдық және мәдени бағыттағы нысандар үшін кажет болған жағдайда, бірақ аптасына 2 реттен аз емес;</w:t>
      </w:r>
      <w:r>
        <w:br/>
      </w:r>
      <w:r>
        <w:rPr>
          <w:rFonts w:ascii="Times New Roman"/>
          <w:b w:val="false"/>
          <w:i w:val="false"/>
          <w:color w:val="000000"/>
          <w:sz w:val="28"/>
        </w:rPr>
        <w:t>
      3) аз қабатты құрылысы үй иелері үшін қажет болған жағдайда, бірақ аптасына 1 реттен аз емес;</w:t>
      </w:r>
      <w:r>
        <w:br/>
      </w:r>
      <w:r>
        <w:rPr>
          <w:rFonts w:ascii="Times New Roman"/>
          <w:b w:val="false"/>
          <w:i w:val="false"/>
          <w:color w:val="000000"/>
          <w:sz w:val="28"/>
        </w:rPr>
        <w:t>
      4) ірі көлемді тұрмыстық затты шығару тапсырыс бойынша жүзеге асырылады;</w:t>
      </w:r>
      <w:r>
        <w:br/>
      </w:r>
      <w:r>
        <w:rPr>
          <w:rFonts w:ascii="Times New Roman"/>
          <w:b w:val="false"/>
          <w:i w:val="false"/>
          <w:color w:val="000000"/>
          <w:sz w:val="28"/>
        </w:rPr>
        <w:t>
      5) камералардан қалдықтарды шығару орнының маңындағы камераларды, қоқыс құбырларын, қоқыс жинайтынды және аумақтарды ұстау үй иелерімен жүзеге асырылады;</w:t>
      </w:r>
      <w:r>
        <w:br/>
      </w:r>
      <w:r>
        <w:rPr>
          <w:rFonts w:ascii="Times New Roman"/>
          <w:b w:val="false"/>
          <w:i w:val="false"/>
          <w:color w:val="000000"/>
          <w:sz w:val="28"/>
        </w:rPr>
        <w:t>
      6) жекелеген жағдайларда қоқыс және тұрмыстық қатты қалдықтарды 5 метр аймақта жинау және шығару қатаң сағат кестесімен қолмен тиеліп, қоқысты тасымалдауға жабдықталған автокөлікпен орындалады;</w:t>
      </w:r>
      <w:r>
        <w:br/>
      </w:r>
      <w:r>
        <w:rPr>
          <w:rFonts w:ascii="Times New Roman"/>
          <w:b w:val="false"/>
          <w:i w:val="false"/>
          <w:color w:val="000000"/>
          <w:sz w:val="28"/>
        </w:rPr>
        <w:t>
      7) кент орталығы мен елді мекендердегі сұйық қалдықтар арнайы кәсіпорындармен шарт бойынша шығарылады;</w:t>
      </w:r>
      <w:r>
        <w:br/>
      </w:r>
      <w:r>
        <w:rPr>
          <w:rFonts w:ascii="Times New Roman"/>
          <w:b w:val="false"/>
          <w:i w:val="false"/>
          <w:color w:val="000000"/>
          <w:sz w:val="28"/>
        </w:rPr>
        <w:t>
      8) дәретханалар және құбырлы шұңқырларға кіре берістерді қамтамасыз ету жеке меншік құқығындағы үй иелері мен маңындағы жер учаскелері бар азаматтармен жүзеге асырылады.</w:t>
      </w:r>
      <w:r>
        <w:br/>
      </w:r>
      <w:r>
        <w:rPr>
          <w:rFonts w:ascii="Times New Roman"/>
          <w:b w:val="false"/>
          <w:i w:val="false"/>
          <w:color w:val="000000"/>
          <w:sz w:val="28"/>
        </w:rPr>
        <w:t>
      6. Арнайы кәсіпорындармен қызмет көрсетуге қамтылған жеке тұлғалар, қоқыс және тұрмыстық қатты қалдықтарды шығаруға арнайы жабдықталған көлік құралдары бар болған жағдайда, өз күшімен және қаражатымен орындайды. Кент орталығы мен елді мекендерде қоқыс төгетін орынға қоқыс шығару ісі тиісті құжаттармен расталуы қажет.</w:t>
      </w:r>
      <w:r>
        <w:br/>
      </w:r>
      <w:r>
        <w:rPr>
          <w:rFonts w:ascii="Times New Roman"/>
          <w:b w:val="false"/>
          <w:i w:val="false"/>
          <w:color w:val="000000"/>
          <w:sz w:val="28"/>
        </w:rPr>
        <w:t>
      7. Санитарлық тазалау мақсатында жалпы кент орталығы мен елді мекендерде іс-шаралар өткізілгенге жалпы халықтық, жерлердегі қоқыстар ҚТҚ полигондарына ақысыз төгіледі.</w:t>
      </w:r>
      <w:r>
        <w:br/>
      </w:r>
      <w:r>
        <w:rPr>
          <w:rFonts w:ascii="Times New Roman"/>
          <w:b w:val="false"/>
          <w:i w:val="false"/>
          <w:color w:val="000000"/>
          <w:sz w:val="28"/>
        </w:rPr>
        <w:t>
      1) Санитарлық тазалықты ұйымдастыру мақсатында аптасында бір рет жұма күндері санитарлық тазалық күні өткізіледі, оған меншік құқығына қарамастан заңды және жеке тұлғалар қатысуға тиісті.</w:t>
      </w:r>
      <w:r>
        <w:br/>
      </w:r>
      <w:r>
        <w:rPr>
          <w:rFonts w:ascii="Times New Roman"/>
          <w:b w:val="false"/>
          <w:i w:val="false"/>
          <w:color w:val="000000"/>
          <w:sz w:val="28"/>
        </w:rPr>
        <w:t>
      2) жергілікті атқарушы органның ұйғарымымен сенбі күндері де санитарлық тазалық күні ұйымдастырылуы қарастырылады, оған да меншік құқығына қарамастан заңды және жеке тұлғалар қатысуға тиісті.</w:t>
      </w:r>
    </w:p>
    <w:bookmarkStart w:name="z10" w:id="7"/>
    <w:p>
      <w:pPr>
        <w:spacing w:after="0"/>
        <w:ind w:left="0"/>
        <w:jc w:val="left"/>
      </w:pPr>
      <w:r>
        <w:rPr>
          <w:rFonts w:ascii="Times New Roman"/>
          <w:b/>
          <w:i w:val="false"/>
          <w:color w:val="000000"/>
        </w:rPr>
        <w:t xml:space="preserve"> 
5. Қыс жағдайында аумақтарды жинау және ұстау</w:t>
      </w:r>
    </w:p>
    <w:bookmarkEnd w:id="7"/>
    <w:p>
      <w:pPr>
        <w:spacing w:after="0"/>
        <w:ind w:left="0"/>
        <w:jc w:val="both"/>
      </w:pPr>
      <w:r>
        <w:rPr>
          <w:rFonts w:ascii="Times New Roman"/>
          <w:b w:val="false"/>
          <w:i w:val="false"/>
          <w:color w:val="000000"/>
          <w:sz w:val="28"/>
        </w:rPr>
        <w:t>      1. Жергілікті әкімшілікпен бекітілген "Тазалак" айлықтар мерзімінде кент орталығы мен елді мекендер аумақтарын жинау, қоқыс, қар, мұз, балшық және құм шығару сағат 6-дан 21-ге дейін және қажет болған жағдайда күні бойы жүргізілуі мүмкін. Ауа-райы жағдайларына байланысты бұл жинау тәртібі өзгеруі мүмкін.</w:t>
      </w:r>
      <w:r>
        <w:br/>
      </w:r>
      <w:r>
        <w:rPr>
          <w:rFonts w:ascii="Times New Roman"/>
          <w:b w:val="false"/>
          <w:i w:val="false"/>
          <w:color w:val="000000"/>
          <w:sz w:val="28"/>
        </w:rPr>
        <w:t>
      2. Басылып қалмау үшін қар күреу қар жауа бастаған кезден басталады және барлық меншік субъектілерімен қар жауып болғанға дейін үзіліссіз жалғасады. Жаңа түскен қарды дуал және үйме етіп барлық көшелермен алаңдарға жинап, қар жауып болғаннан кейін тез арада жинап алу керек. Өткелдер мен жолдарға үйіп тастауға, көк шөп шығатын алаңдарға қар мен мұзды жинауға рұқсат етілмейді.</w:t>
      </w:r>
      <w:r>
        <w:br/>
      </w:r>
      <w:r>
        <w:rPr>
          <w:rFonts w:ascii="Times New Roman"/>
          <w:b w:val="false"/>
          <w:i w:val="false"/>
          <w:color w:val="000000"/>
          <w:sz w:val="28"/>
        </w:rPr>
        <w:t>
      3. Төбелердегі қарда тазарту және төбелердегі, жиектер мен суағатын құбырлардағы бұлтықтарды алу, жүргіншілердің бағытсыз жағдайға душар болуына жол бермейтін және ауа желілері, шырақтары, жасыл желектерге мұқсан келтірмеу шарттарын сақтап, ғимараттар мен құрылыс иелері күшімен жүйелі түрде жүргізілуі керек.Төбеден түсірілген қар тез арада шығарылу керек. Қар, мұз шығаруға нысандарымен аумақтарын ластандырмау үшін жергілікті басқару органдарымен белгіленген орынға апарылады.</w:t>
      </w:r>
      <w:r>
        <w:br/>
      </w:r>
      <w:r>
        <w:rPr>
          <w:rFonts w:ascii="Times New Roman"/>
          <w:b w:val="false"/>
          <w:i w:val="false"/>
          <w:color w:val="000000"/>
          <w:sz w:val="28"/>
        </w:rPr>
        <w:t>
      4. Көшелер, алаңдар, көпірлер мен жол желілерінің жүретін бөліктерінің, жол қиылыстарын өрлеу және еңістер жаяу соқпақта, жүргіншілер өткелдерін, баспалдақтарын механикалық тазарту және құм себу жоспарлы түрде арнайы кәсіп орындармен кент орталығы мен елді мекендерге бөлінген қаржы есебінен жүргізіледі.</w:t>
      </w:r>
      <w:r>
        <w:br/>
      </w:r>
      <w:r>
        <w:rPr>
          <w:rFonts w:ascii="Times New Roman"/>
          <w:b w:val="false"/>
          <w:i w:val="false"/>
          <w:color w:val="000000"/>
          <w:sz w:val="28"/>
        </w:rPr>
        <w:t>
      5. Меншік түріне қарамастан жеке және заңды тұлғалар жаяу соқпақтар, өткелер, алаңдар бөлінген және бекітілген аумақтар орналасқан адамдар көп жиналатын жерлер мен өткендерді механикалық жинау құм себуге арнайы кәсіп орындармен шарт жасасуы мүмкін немесе осы жұмыстарды өз күшімен атқарады.</w:t>
      </w:r>
      <w:r>
        <w:br/>
      </w:r>
      <w:r>
        <w:rPr>
          <w:rFonts w:ascii="Times New Roman"/>
          <w:b w:val="false"/>
          <w:i w:val="false"/>
          <w:color w:val="000000"/>
          <w:sz w:val="28"/>
        </w:rPr>
        <w:t>
      6. Жер пайдаланушылар бөлінген және бекітілген аумақтарда тайғаққа қарсы іс-шаралар (мұз, қар, жару, тайғақ, жерлерге инерттік материалдар себу) қарастыруға тиіс.</w:t>
      </w:r>
      <w:r>
        <w:br/>
      </w:r>
      <w:r>
        <w:rPr>
          <w:rFonts w:ascii="Times New Roman"/>
          <w:b w:val="false"/>
          <w:i w:val="false"/>
          <w:color w:val="000000"/>
          <w:sz w:val="28"/>
        </w:rPr>
        <w:t>
      7. Қардан кент орталығы мен елді мекендер көшелерін тазартуға кедергі келтіретін, кент орталығы мен елді мекендер көшелерінде бей-берекет автокөліктерге қоюға рұқсат етілмейді.</w:t>
      </w:r>
    </w:p>
    <w:bookmarkStart w:name="z11" w:id="8"/>
    <w:p>
      <w:pPr>
        <w:spacing w:after="0"/>
        <w:ind w:left="0"/>
        <w:jc w:val="left"/>
      </w:pPr>
      <w:r>
        <w:rPr>
          <w:rFonts w:ascii="Times New Roman"/>
          <w:b/>
          <w:i w:val="false"/>
          <w:color w:val="000000"/>
        </w:rPr>
        <w:t xml:space="preserve"> 
6. Көшелер, жолдарды, жол қиылыстарын пайдалану тәртібі және оларды ұстау мен қорғау тәртібі.</w:t>
      </w:r>
    </w:p>
    <w:bookmarkEnd w:id="8"/>
    <w:p>
      <w:pPr>
        <w:spacing w:after="0"/>
        <w:ind w:left="0"/>
        <w:jc w:val="both"/>
      </w:pPr>
      <w:r>
        <w:rPr>
          <w:rFonts w:ascii="Times New Roman"/>
          <w:b w:val="false"/>
          <w:i w:val="false"/>
          <w:color w:val="000000"/>
          <w:sz w:val="28"/>
        </w:rPr>
        <w:t>      1. Көшелер мен жолдар олардың құрамына кіретін нысандар мемлекет меншігі болып табылады және жалпы қолдануға бағытталған. Көшелерді, жолдарды және құрылғыларын пайдалану оларды ұстау мен қорғау тәртібі, жол қозғалысы ережелерінің талаптарына сай қабылданған осы ережелерді сақтау мен жүзеге асыру кажет.</w:t>
      </w:r>
      <w:r>
        <w:br/>
      </w:r>
      <w:r>
        <w:rPr>
          <w:rFonts w:ascii="Times New Roman"/>
          <w:b w:val="false"/>
          <w:i w:val="false"/>
          <w:color w:val="000000"/>
          <w:sz w:val="28"/>
        </w:rPr>
        <w:t>
      2. Инженерлік құрылымдар мен көшелерді, жолдарды пайдаланушылардың барлығының тиісті көлік қозғалысының үздіксіздігін қамтамасыз ету болып табылады.</w:t>
      </w:r>
      <w:r>
        <w:br/>
      </w:r>
      <w:r>
        <w:rPr>
          <w:rFonts w:ascii="Times New Roman"/>
          <w:b w:val="false"/>
          <w:i w:val="false"/>
          <w:color w:val="000000"/>
          <w:sz w:val="28"/>
        </w:rPr>
        <w:t>
      1) көшелер, тратуарлар, жолдар мен жол құрылғыларына жол құрылғыларын реттейтін белгілер, құралдар, жасыл желектер мен басқа жол құрылғыларына нұқсан келтіруге;</w:t>
      </w:r>
      <w:r>
        <w:br/>
      </w:r>
      <w:r>
        <w:rPr>
          <w:rFonts w:ascii="Times New Roman"/>
          <w:b w:val="false"/>
          <w:i w:val="false"/>
          <w:color w:val="000000"/>
          <w:sz w:val="28"/>
        </w:rPr>
        <w:t>
      2) көшелер мен жолдарды қандайда бір заттар мен, құрылыс материалдарымен, машиналармен қоршап немесе үйіп тастауға;</w:t>
      </w:r>
      <w:r>
        <w:br/>
      </w:r>
      <w:r>
        <w:rPr>
          <w:rFonts w:ascii="Times New Roman"/>
          <w:b w:val="false"/>
          <w:i w:val="false"/>
          <w:color w:val="000000"/>
          <w:sz w:val="28"/>
        </w:rPr>
        <w:t>
      3) белгіленген шекаралардан артық жұмыстар орындауға;</w:t>
      </w:r>
      <w:r>
        <w:br/>
      </w:r>
      <w:r>
        <w:rPr>
          <w:rFonts w:ascii="Times New Roman"/>
          <w:b w:val="false"/>
          <w:i w:val="false"/>
          <w:color w:val="000000"/>
          <w:sz w:val="28"/>
        </w:rPr>
        <w:t>
      4) жерді және ағаштарды, бұталарды, көк шөп шығатын алаңдарды, құдықтар люктерін, су ағатын торларды, су өткізетін құбырлар мен дренаждарды құрылыс материалдарымен жабуға;</w:t>
      </w:r>
      <w:r>
        <w:br/>
      </w:r>
      <w:r>
        <w:rPr>
          <w:rFonts w:ascii="Times New Roman"/>
          <w:b w:val="false"/>
          <w:i w:val="false"/>
          <w:color w:val="000000"/>
          <w:sz w:val="28"/>
        </w:rPr>
        <w:t>
      5) көшелер мен жолдардың өтетін бөлігіне кәріздік, өндірістік және іркелген суларды ағызуға;</w:t>
      </w:r>
      <w:r>
        <w:br/>
      </w:r>
      <w:r>
        <w:rPr>
          <w:rFonts w:ascii="Times New Roman"/>
          <w:b w:val="false"/>
          <w:i w:val="false"/>
          <w:color w:val="000000"/>
          <w:sz w:val="28"/>
        </w:rPr>
        <w:t>
      6) жол төсемдерін бұзуға байланысты жұмыстарды келісімсіз жүргізуге;</w:t>
      </w:r>
      <w:r>
        <w:br/>
      </w:r>
      <w:r>
        <w:rPr>
          <w:rFonts w:ascii="Times New Roman"/>
          <w:b w:val="false"/>
          <w:i w:val="false"/>
          <w:color w:val="000000"/>
          <w:sz w:val="28"/>
        </w:rPr>
        <w:t>
      7) жолдардың жүру бөлігіне лас шығаратын көлік құралдарын шығаруға;</w:t>
      </w:r>
      <w:r>
        <w:br/>
      </w:r>
      <w:r>
        <w:rPr>
          <w:rFonts w:ascii="Times New Roman"/>
          <w:b w:val="false"/>
          <w:i w:val="false"/>
          <w:color w:val="000000"/>
          <w:sz w:val="28"/>
        </w:rPr>
        <w:t>
      8) мемлекеттік санитарлық тәртіппен белгіленген белгілерде көрсетілген жалпы габаритті жүк салмағы нормадан артатын көлік құралдарының көшелер мен жолдардан өтуіне;</w:t>
      </w:r>
      <w:r>
        <w:br/>
      </w:r>
      <w:r>
        <w:rPr>
          <w:rFonts w:ascii="Times New Roman"/>
          <w:b w:val="false"/>
          <w:i w:val="false"/>
          <w:color w:val="000000"/>
          <w:sz w:val="28"/>
        </w:rPr>
        <w:t>
      9) көшелермен жолдардың белгіленбеген орындары арқылы және жиек тастары арқылы өтуге, көлік құралдары мен басқа техникалардың кіруне және шығуына;</w:t>
      </w:r>
      <w:r>
        <w:br/>
      </w:r>
      <w:r>
        <w:rPr>
          <w:rFonts w:ascii="Times New Roman"/>
          <w:b w:val="false"/>
          <w:i w:val="false"/>
          <w:color w:val="000000"/>
          <w:sz w:val="28"/>
        </w:rPr>
        <w:t>
      10)жаяу соқпаларда жүргіншілер жолдарына бөлік жолақтарына көк шөп шығатын алаңдарда тұрғын үйлер дүкендер, дәріханалар, базарлар, қызметтік ғимараттар маңын жалпы қолдану орындарына көлік құралдарын қоюға;</w:t>
      </w:r>
      <w:r>
        <w:br/>
      </w:r>
      <w:r>
        <w:rPr>
          <w:rFonts w:ascii="Times New Roman"/>
          <w:b w:val="false"/>
          <w:i w:val="false"/>
          <w:color w:val="000000"/>
          <w:sz w:val="28"/>
        </w:rPr>
        <w:t>
      11) көшелермен жолдарды ластайтын тиісті жабуы жоқ төгілетін және басқада жүктерді тасымалдауға;</w:t>
      </w:r>
      <w:r>
        <w:br/>
      </w:r>
      <w:r>
        <w:rPr>
          <w:rFonts w:ascii="Times New Roman"/>
          <w:b w:val="false"/>
          <w:i w:val="false"/>
          <w:color w:val="000000"/>
          <w:sz w:val="28"/>
        </w:rPr>
        <w:t>
      12) қысқа уақытта қызыл сызықтан өтетін бөлігін тазарту үшін айрықша жағдайдан басқа шынжар табанды техниканың өтуіне жол берілмейді;</w:t>
      </w:r>
      <w:r>
        <w:br/>
      </w:r>
      <w:r>
        <w:rPr>
          <w:rFonts w:ascii="Times New Roman"/>
          <w:b w:val="false"/>
          <w:i w:val="false"/>
          <w:color w:val="000000"/>
          <w:sz w:val="28"/>
        </w:rPr>
        <w:t>
      13) көлік құралдарын рұқсат етілмеген жерлерде жол шеттерінде және лотоктордың бойында жууда.</w:t>
      </w:r>
      <w:r>
        <w:br/>
      </w:r>
      <w:r>
        <w:rPr>
          <w:rFonts w:ascii="Times New Roman"/>
          <w:b w:val="false"/>
          <w:i w:val="false"/>
          <w:color w:val="000000"/>
          <w:sz w:val="28"/>
        </w:rPr>
        <w:t>
      14) жаяу соқпақтарда, жүргізушілер жолдарында арық үстінде кауәп пісіру немесе басқа тағамдар дайындау қондырғыларын орындауға;</w:t>
      </w:r>
      <w:r>
        <w:br/>
      </w:r>
      <w:r>
        <w:rPr>
          <w:rFonts w:ascii="Times New Roman"/>
          <w:b w:val="false"/>
          <w:i w:val="false"/>
          <w:color w:val="000000"/>
          <w:sz w:val="28"/>
        </w:rPr>
        <w:t>
      3. Кент орталығы мен елді мекендердегі көшелерімен жолдарының жол жабу тәртібін қадағалау жұмыстарын бекітілген мердігерлік мекемесі, ішкі-істер басқармасы, жол полициясы бөлімімен үнемі тексеру арқылы жүзеге асырылады. Оның мақсаты:</w:t>
      </w:r>
      <w:r>
        <w:br/>
      </w:r>
      <w:r>
        <w:rPr>
          <w:rFonts w:ascii="Times New Roman"/>
          <w:b w:val="false"/>
          <w:i w:val="false"/>
          <w:color w:val="000000"/>
          <w:sz w:val="28"/>
        </w:rPr>
        <w:t>
      1) кент орталығы мен елді мекендерде көліктермен жүргіншілердің тәулік бойы үзіліссіз қозғалысын қамтамасыз ету.</w:t>
      </w:r>
      <w:r>
        <w:br/>
      </w:r>
      <w:r>
        <w:rPr>
          <w:rFonts w:ascii="Times New Roman"/>
          <w:b w:val="false"/>
          <w:i w:val="false"/>
          <w:color w:val="000000"/>
          <w:sz w:val="28"/>
        </w:rPr>
        <w:t>
      2) жол қабаттарының ерте тозу мен бұзылудан сақтау.</w:t>
      </w:r>
      <w:r>
        <w:br/>
      </w:r>
      <w:r>
        <w:rPr>
          <w:rFonts w:ascii="Times New Roman"/>
          <w:b w:val="false"/>
          <w:i w:val="false"/>
          <w:color w:val="000000"/>
          <w:sz w:val="28"/>
        </w:rPr>
        <w:t>
      3) кент орталығы мен елді мекендерде көлікті дамыту талаптарына сай, кент орталығы мен елді мекендерге жолдарының жағдайын жүйелі жақсарту</w:t>
      </w:r>
      <w:r>
        <w:br/>
      </w:r>
      <w:r>
        <w:rPr>
          <w:rFonts w:ascii="Times New Roman"/>
          <w:b w:val="false"/>
          <w:i w:val="false"/>
          <w:color w:val="000000"/>
          <w:sz w:val="28"/>
        </w:rPr>
        <w:t>
      4) жол қабаттарының қалыпты жағдайынан оларды жою үшін дер кезінде ақаулар мен бөлінуді анықтау, жекелеген жағдайларда (жолдың жүретін белігінің қылаулы көк тайғақ, апат жағдайларына көшелермен жолдардың бөлінуі) қозғалыстың қалыпты жағдайларын қалыпқа келтіру бойынша шұғыл шаралар қабылдау үшін көшелердің жекелеген учаскелерінде көлік қозғалысын шектеу мен сақтау.</w:t>
      </w:r>
    </w:p>
    <w:bookmarkStart w:name="z12" w:id="9"/>
    <w:p>
      <w:pPr>
        <w:spacing w:after="0"/>
        <w:ind w:left="0"/>
        <w:jc w:val="left"/>
      </w:pPr>
      <w:r>
        <w:rPr>
          <w:rFonts w:ascii="Times New Roman"/>
          <w:b/>
          <w:i w:val="false"/>
          <w:color w:val="000000"/>
        </w:rPr>
        <w:t xml:space="preserve"> 
7. Кент орталығы мен елді мекендерге аумақтарында кіші сәулеттендіру түрлерін орнату мен ұстау тәртібі</w:t>
      </w:r>
    </w:p>
    <w:bookmarkEnd w:id="9"/>
    <w:p>
      <w:pPr>
        <w:spacing w:after="0"/>
        <w:ind w:left="0"/>
        <w:jc w:val="both"/>
      </w:pPr>
      <w:r>
        <w:rPr>
          <w:rFonts w:ascii="Times New Roman"/>
          <w:b w:val="false"/>
          <w:i w:val="false"/>
          <w:color w:val="000000"/>
          <w:sz w:val="28"/>
        </w:rPr>
        <w:t>      1. Сыртқы көркейтудің барлық құрамы соның ішінде ғимараттардың көше жақ бетін жөндеу кент орталығы мен елді мекендер аймақтарының кұрылыс тәртібін анықтайтын ережелерге сай орындалуы қажет. Балансында құрылымдары бар, үй-жайларды жалға алатын меншік түрінен тәуелсіз кәсіпорындар, ұйымдар, мекемелер, заңды және жеке тұлғалар көшелер алаңдар мен басқа қоғамдық орындарға шығатын ғимараттардың көше жақ беттерін мерекелік әшекейлеу бойынша жұмыстарды орындауға ерікті.</w:t>
      </w:r>
      <w:r>
        <w:br/>
      </w:r>
      <w:r>
        <w:rPr>
          <w:rFonts w:ascii="Times New Roman"/>
          <w:b w:val="false"/>
          <w:i w:val="false"/>
          <w:color w:val="000000"/>
          <w:sz w:val="28"/>
        </w:rPr>
        <w:t>
      2. Қоршаулар, қорғандар, дүңгіршектер, дүкеншілер, шатырлар, павильиондар, урналар, баубақ - саябақ отырғыштары, жарнама стендері, маңдайшадағы көркемдеулер, әртүрлі көрнекі және басқа құрылғыларын орнату қалалық сәулет және қала құрылысы басқармасымен келіскеннен кейін ғана салу мен орнатуға жол беріледі.</w:t>
      </w:r>
      <w:r>
        <w:br/>
      </w:r>
      <w:r>
        <w:rPr>
          <w:rFonts w:ascii="Times New Roman"/>
          <w:b w:val="false"/>
          <w:i w:val="false"/>
          <w:color w:val="000000"/>
          <w:sz w:val="28"/>
        </w:rPr>
        <w:t>
      3. Сыртқы көркейтудің барлық құрамы дұрыс жағдайда ұстауып, жылына бір рет жаңарту керек.</w:t>
      </w:r>
      <w:r>
        <w:br/>
      </w:r>
      <w:r>
        <w:rPr>
          <w:rFonts w:ascii="Times New Roman"/>
          <w:b w:val="false"/>
          <w:i w:val="false"/>
          <w:color w:val="000000"/>
          <w:sz w:val="28"/>
        </w:rPr>
        <w:t>
      4. Барлық алаңдар мен көшелер, бақшалар, саябақтар, бекеттер, әуежайлар, базарлар, қалалық көлік аялдамалары мен басқа орындарды кісі көп жүретін жерлерде 40 метрден, кісі аз жүретін жерлерден 100 метрден артық емес қашықтықта жеткілікті урналар қойылуы керек. Кент орталығы мен елді мекендерде көлік аялдамаларында, дүкендер, дүкеншілер, кіре берістер маңына урналар орнатылуы керек. Жер пайдаланушыларға бөлінген және бекітілген аумақтарға олардың өздерінің, жалпы пайдаланылатын жерлерде кент орталығы мен елді мекендерге бөлінген қаржы есебінен урналар орнатылады.</w:t>
      </w:r>
      <w:r>
        <w:br/>
      </w:r>
      <w:r>
        <w:rPr>
          <w:rFonts w:ascii="Times New Roman"/>
          <w:b w:val="false"/>
          <w:i w:val="false"/>
          <w:color w:val="000000"/>
          <w:sz w:val="28"/>
        </w:rPr>
        <w:t>
      5. Урналардың 3/4</w:t>
      </w:r>
      <w:r>
        <w:rPr>
          <w:rFonts w:ascii="Times New Roman"/>
          <w:b w:val="false"/>
          <w:i w:val="false"/>
          <w:color w:val="000000"/>
          <w:vertAlign w:val="superscript"/>
        </w:rPr>
        <w:t> </w:t>
      </w:r>
      <w:r>
        <w:rPr>
          <w:rFonts w:ascii="Times New Roman"/>
          <w:b w:val="false"/>
          <w:i w:val="false"/>
          <w:color w:val="000000"/>
          <w:sz w:val="28"/>
        </w:rPr>
        <w:t xml:space="preserve"> көлемге толуына жол беріледі. Урналарды таза және дұрыс ұстау мен орнату, олардың сақталуына бөлінген және бекітілген аумақтардағы жер пайдаланушылар, жалпы пайдаланылатын жерлерде осы учаскелерде шарттық жағдайлармен кент орталығы мен елді мекендер есебінен жинайтын кәсіпорындар жүзеге асырады.</w:t>
      </w:r>
      <w:r>
        <w:br/>
      </w:r>
      <w:r>
        <w:rPr>
          <w:rFonts w:ascii="Times New Roman"/>
          <w:b w:val="false"/>
          <w:i w:val="false"/>
          <w:color w:val="000000"/>
          <w:sz w:val="28"/>
        </w:rPr>
        <w:t>
      6. Тұрғын қызметті өндірістік және басқадай ғимараттардың иелері екі тілде кәсіпорын атауы бар маңдайшалардың болуына және оларды дұрыс жағдайда ұстауы керек.</w:t>
      </w:r>
      <w:r>
        <w:br/>
      </w:r>
      <w:r>
        <w:rPr>
          <w:rFonts w:ascii="Times New Roman"/>
          <w:b w:val="false"/>
          <w:i w:val="false"/>
          <w:color w:val="000000"/>
          <w:sz w:val="28"/>
        </w:rPr>
        <w:t>
      7. Жарнама қондырғылары, маңдайшадағы жазулар және басқадай көрнекілік қондырғылар қажетті мөлшердегі ақпараттары Қ.Р "тіл туралы" заңы талаптары на сәйкес болуы керек.</w:t>
      </w:r>
    </w:p>
    <w:bookmarkStart w:name="z13" w:id="10"/>
    <w:p>
      <w:pPr>
        <w:spacing w:after="0"/>
        <w:ind w:left="0"/>
        <w:jc w:val="left"/>
      </w:pPr>
      <w:r>
        <w:rPr>
          <w:rFonts w:ascii="Times New Roman"/>
          <w:b/>
          <w:i w:val="false"/>
          <w:color w:val="000000"/>
        </w:rPr>
        <w:t xml:space="preserve"> 
8. Жол қабаттарын, жаяу соқпақтарды көк шөп шығатын алаңдар мен басқа да нысандарды, кент орталығы мен елді мекендердегі шаруашылық элементтерін бұзуға байланысты жұмыстарды жүргізу тәртібі.</w:t>
      </w:r>
    </w:p>
    <w:bookmarkEnd w:id="10"/>
    <w:p>
      <w:pPr>
        <w:spacing w:after="0"/>
        <w:ind w:left="0"/>
        <w:jc w:val="both"/>
      </w:pPr>
      <w:r>
        <w:rPr>
          <w:rFonts w:ascii="Times New Roman"/>
          <w:b w:val="false"/>
          <w:i w:val="false"/>
          <w:color w:val="000000"/>
          <w:sz w:val="28"/>
        </w:rPr>
        <w:t>      1. Заңды және жеке тұлғалар кент орталығы мен елді мекендер аумақтарында жол қабаттарын жаяу соқпақтарды көк шөп шығатын алаңдары мен басқа нысандарды кент орталығы мен елді мекендер шаруашылық элементтерін бұзуға байланысты жер жұмыстарын немесе басқа жұмыстарын өкілетті органдармен берілген жазбаша рұқсат негізінде жүргізіледі.</w:t>
      </w:r>
      <w:r>
        <w:br/>
      </w:r>
      <w:r>
        <w:rPr>
          <w:rFonts w:ascii="Times New Roman"/>
          <w:b w:val="false"/>
          <w:i w:val="false"/>
          <w:color w:val="000000"/>
          <w:sz w:val="28"/>
        </w:rPr>
        <w:t>
      2. Қалпына келтіру жұмыстарын кедергісіз жүргізуді талап ететін инженерлік жүйелерде апат болған кезде жол жабуларын ашуды көшелер алаңдар және де басқа да жалпы пайдаланудағы орындарды қазуға келісім беретін ұйымдар өкілдерін сол орынға шақыру керек. Жұмысты жүргізуге сол орында рұқсат алғаннан кейін жұмыс жүргізуге рұқсат етіледі. Апаттық жұмыстарды жүргізу орнында қандайда бір үйілген немесе қандай да бір мүлкі бар меншіктің түріне қарамастан заңды және жеке тұлғалар, осы учаскені бірінші талап бойынша тез арада өз күшімен босатуға тиісті. Тез арада апатты жоюды қажет ететін қаланың өмір шеңдігін қамтамасыз ететін. Қаланың маңызды нысандарын ерекше жағдайда келісім беретін ұйымдар өкілдері үшін қатысымен рұқсат беруді рәсімдеусіз одан әрі 24 сағат ішінде жұмыстарда апатты жоюға жол береді.</w:t>
      </w:r>
      <w:r>
        <w:br/>
      </w:r>
      <w:r>
        <w:rPr>
          <w:rFonts w:ascii="Times New Roman"/>
          <w:b w:val="false"/>
          <w:i w:val="false"/>
          <w:color w:val="000000"/>
          <w:sz w:val="28"/>
        </w:rPr>
        <w:t>
      3. Инженерлік желілер жолдар, жаяу соқпақтар, құрылысын немесе қайта құру бойынша жұмыстарды жоспарлаған барлық заңды және жеке тұлғалар, жоспарланған жылдың алдында келетін 15-қарашасына дейін және екінші рет жоспарланған жылдың 1-ші наурызында қажетті сызбалар қосымшасымен жұмыстарды орындауға белгіленген мерзімін көрсетіп өкілетті органға тапсырыс беруге тиісті. Тапсырыс бермеген ұйымдарға жер жұмыстарын жүргізуге жол берілмейді.</w:t>
      </w:r>
      <w:r>
        <w:br/>
      </w:r>
      <w:r>
        <w:rPr>
          <w:rFonts w:ascii="Times New Roman"/>
          <w:b w:val="false"/>
          <w:i w:val="false"/>
          <w:color w:val="000000"/>
          <w:sz w:val="28"/>
        </w:rPr>
        <w:t>
      4. Көшелер, алаңдар және басқа да жалпы пайдаланудағы орындар құрылысы бойынша жұмыстармен жер асты инженерлік жерлер төсеу жеріндегі жұмсытар жүргізу уақытын байланыстыру үшін және салынған жылы асфальт бетонды, жабуды, қопаруды, болдырмаға және салынғаннан кейін белгіленген мерзім ішінде осы жұмыстарды белгілеген мерзім ішінде осы жұмыстарды белгіленген ағымдағы жылдың алдында келетін жылдың 1 наурызынан күре жол және мекен жай тізімдерін қоса, жұмыстарын орындау белгіленген мерзімін көрсетіп тапсырыс беруі кажет.</w:t>
      </w:r>
      <w:r>
        <w:br/>
      </w:r>
      <w:r>
        <w:rPr>
          <w:rFonts w:ascii="Times New Roman"/>
          <w:b w:val="false"/>
          <w:i w:val="false"/>
          <w:color w:val="000000"/>
          <w:sz w:val="28"/>
        </w:rPr>
        <w:t>
      5. Көлік қозғалыстарын шектеуге немесе жабуға байланысты жағдайда кешелерде жұмыстар жүргізу кезінде тапсырыс беруші авто көлік қозғалысын жабуға атқарушы орган тиісті рұқсат бергенге ал қоғамдық көлік қозғалыстарының бағытын бағытын өзгертуге қажет болған жағдайда БАҚ арқылы қала тұрғындарын хабардар етеді.</w:t>
      </w:r>
      <w:r>
        <w:br/>
      </w:r>
      <w:r>
        <w:rPr>
          <w:rFonts w:ascii="Times New Roman"/>
          <w:b w:val="false"/>
          <w:i w:val="false"/>
          <w:color w:val="000000"/>
          <w:sz w:val="28"/>
        </w:rPr>
        <w:t>
      6. Қалалық шаруашылық нысандары, элементтері ордерде көрсетілген жұмыс мерзімінің соңында тиісті жағжайға келтіру керек. Мерзімі өтіп кеткен ордер бойынша жұмыстар жасау өз еркімен қазу болып саналады. Ордерді ұзарту осы ережеледі бұзушы кінәлілерге тиісті шара қабылданғаннан кейін жүзеге асырылады.</w:t>
      </w:r>
      <w:r>
        <w:br/>
      </w:r>
      <w:r>
        <w:rPr>
          <w:rFonts w:ascii="Times New Roman"/>
          <w:b w:val="false"/>
          <w:i w:val="false"/>
          <w:color w:val="000000"/>
          <w:sz w:val="28"/>
        </w:rPr>
        <w:t>
      7. Инженерлік жүйелер мен құрылғылардың зақымдануын ескерту және байқауға қажетті шаралар қабылдау үшін жұмыс жасаушы бір тәуліктен кешіктірмей мүдделі ұйымдардың өкілдерін шақыруға міндетті. Солармен бірлесе құрылғылардың нақты орналасқан жерін анықтайды және олардың толық сақталуына шаралар қабылдайды.</w:t>
      </w:r>
      <w:r>
        <w:br/>
      </w:r>
      <w:r>
        <w:rPr>
          <w:rFonts w:ascii="Times New Roman"/>
          <w:b w:val="false"/>
          <w:i w:val="false"/>
          <w:color w:val="000000"/>
          <w:sz w:val="28"/>
        </w:rPr>
        <w:t>
      8. Жұмыстарды дүргізуші жұмысты бастағанға дейін төмендегіні орындауға тиісті.</w:t>
      </w:r>
      <w:r>
        <w:br/>
      </w:r>
      <w:r>
        <w:rPr>
          <w:rFonts w:ascii="Times New Roman"/>
          <w:b w:val="false"/>
          <w:i w:val="false"/>
          <w:color w:val="000000"/>
          <w:sz w:val="28"/>
        </w:rPr>
        <w:t>
      1) құрылыс алаңдары барлық өлшемдер бойынша ескертетін белгілермен бекітілген үлгімен қатты қошаулармен қоршауы керек</w:t>
      </w:r>
      <w:r>
        <w:br/>
      </w:r>
      <w:r>
        <w:rPr>
          <w:rFonts w:ascii="Times New Roman"/>
          <w:b w:val="false"/>
          <w:i w:val="false"/>
          <w:color w:val="000000"/>
          <w:sz w:val="28"/>
        </w:rPr>
        <w:t>
      2) ереже бойынша өтетін жолдар қосымша көшелерге шығып және шылак бауы мен жабдықтау керек.</w:t>
      </w:r>
      <w:r>
        <w:br/>
      </w:r>
      <w:r>
        <w:rPr>
          <w:rFonts w:ascii="Times New Roman"/>
          <w:b w:val="false"/>
          <w:i w:val="false"/>
          <w:color w:val="000000"/>
          <w:sz w:val="28"/>
        </w:rPr>
        <w:t>
      3) құрылыс ұйымдары үшін құрылыс немесе күрделі жөндеу кезінде балшықтан күнделікті тазарту үшін салынып жатқан нысанның осы және басқа жағында ұзындығы 600 метр негізгі магистральды жолдың учаскесі бекітіліп беріледі.</w:t>
      </w:r>
      <w:r>
        <w:br/>
      </w:r>
      <w:r>
        <w:rPr>
          <w:rFonts w:ascii="Times New Roman"/>
          <w:b w:val="false"/>
          <w:i w:val="false"/>
          <w:color w:val="000000"/>
          <w:sz w:val="28"/>
        </w:rPr>
        <w:t>
      4) жаңбыр суы ағатын кәріздердің үзіліссіз жұмысын қамтамасыз етуге шаралар қолдану.</w:t>
      </w:r>
      <w:r>
        <w:br/>
      </w:r>
      <w:r>
        <w:rPr>
          <w:rFonts w:ascii="Times New Roman"/>
          <w:b w:val="false"/>
          <w:i w:val="false"/>
          <w:color w:val="000000"/>
          <w:sz w:val="28"/>
        </w:rPr>
        <w:t>
      5) жұмыс аймағында жасыл желектер бар болса, оларды қалқандармен қоршау және сақталуына кепілдік беру.</w:t>
      </w:r>
      <w:r>
        <w:br/>
      </w:r>
      <w:r>
        <w:rPr>
          <w:rFonts w:ascii="Times New Roman"/>
          <w:b w:val="false"/>
          <w:i w:val="false"/>
          <w:color w:val="000000"/>
          <w:sz w:val="28"/>
        </w:rPr>
        <w:t>
      6) өтетін жолдар немесе жүргіншілер қозғалысының жүйелерін жабу қажетті кезінді айналма жолдар дайындау және оларды тиісті белгілермен айқындау.</w:t>
      </w:r>
      <w:r>
        <w:br/>
      </w:r>
      <w:r>
        <w:rPr>
          <w:rFonts w:ascii="Times New Roman"/>
          <w:b w:val="false"/>
          <w:i w:val="false"/>
          <w:color w:val="000000"/>
          <w:sz w:val="28"/>
        </w:rPr>
        <w:t>
      9. Жұмыстарды жүргізу, қолданыстағы нормалармен ережелер де сонда-ақ ордерде көрсетілген шарттарға сай жүргізіледі.</w:t>
      </w:r>
      <w:r>
        <w:br/>
      </w:r>
      <w:r>
        <w:rPr>
          <w:rFonts w:ascii="Times New Roman"/>
          <w:b w:val="false"/>
          <w:i w:val="false"/>
          <w:color w:val="000000"/>
          <w:sz w:val="28"/>
        </w:rPr>
        <w:t>
      10. Жолдың алынған асфальті мен топырағы қайта салуға жарамсыз болғандықтан жұмыс үрдісіне шығарылады. Жиектермен жаяу соқпақ тастары бөлшектелінеді үйлерді және сақтау қайта пайдалау үшін акт бойынша өткізіледі. Жасыл желектерге су ағатын торларға, науаларға және т.б.топырақ пен.</w:t>
      </w:r>
      <w:r>
        <w:br/>
      </w:r>
      <w:r>
        <w:rPr>
          <w:rFonts w:ascii="Times New Roman"/>
          <w:b w:val="false"/>
          <w:i w:val="false"/>
          <w:color w:val="000000"/>
          <w:sz w:val="28"/>
        </w:rPr>
        <w:t>
      11. Жер асты жүйелерімен құрылғыларға сыртқы көркейту элементтерін бұзғаны үшін ордер алған ұйым жауап береді. Зақым келтірудің әрбір жағдайында мүдделі ұйымдар өкілдерінің қатысуы мен зақым келу себебі, кінәлі адам, зақым келуді жою бойынша шаралар қалпына келтіру құнының мерзімдері көрсетілген акт жасалады. Зақым келуді жою бойынша мерзімі техникалық шарттарды сақтамаса, кінәлі адамдар барлық қалпына келтіру құнын өтейді. Жабулармен көркейту элементерді бұзуды қалпына келтіру топырақ пен қайта жабу жұмыстарын аяқтағаннан кейін екі тәуліктен кеш емес басталуы керек, қалпына келтіру жұмыстарының сапасына ордер алған ұйым тиісті шара қабылдайды.</w:t>
      </w:r>
      <w:r>
        <w:br/>
      </w:r>
      <w:r>
        <w:rPr>
          <w:rFonts w:ascii="Times New Roman"/>
          <w:b w:val="false"/>
          <w:i w:val="false"/>
          <w:color w:val="000000"/>
          <w:sz w:val="28"/>
        </w:rPr>
        <w:t>
      12. Қала бюджеті есебінен бұзылған және зақымданған қалалық шаруашылық нысандарын қалпына келтіру бойынша жұмыстар жүргізілген жағдайда барлық шығындар ордер алушы есебінен өтеледі.</w:t>
      </w:r>
      <w:r>
        <w:br/>
      </w:r>
      <w:r>
        <w:rPr>
          <w:rFonts w:ascii="Times New Roman"/>
          <w:b w:val="false"/>
          <w:i w:val="false"/>
          <w:color w:val="000000"/>
          <w:sz w:val="28"/>
        </w:rPr>
        <w:t>
      13. Жұмыстар жүргізу мерзімі қолданыстағы құрылыс ұзақтығының нормасына сай күнтізбелік кесте негізінде белгіленеді. Екі айдан астам жұмыс уақытымен құрылыс немесе жер асты коммуникацияларды жөндеу кезінде, олардың барлық жұмыс кешенінің аяқталуына байланыста учаскелеріне ордер берілді.</w:t>
      </w:r>
      <w:r>
        <w:br/>
      </w:r>
      <w:r>
        <w:rPr>
          <w:rFonts w:ascii="Times New Roman"/>
          <w:b w:val="false"/>
          <w:i w:val="false"/>
          <w:color w:val="000000"/>
          <w:sz w:val="28"/>
        </w:rPr>
        <w:t>
      14. Жол төсемдері, жаяу соқпақтар мен алаңдар орнатылғаннан немесе күрделі жөндеуден кейін белгілеген мерзім ішінде жол жабуларының бұзылуына байланысты жұмыстар жүргізуге рұқсат етілмейді, кент орталығы мен елді мекендер әкімінің рұқсаты бойынша немесе ерекше жағдайлардан басқа кезде.</w:t>
      </w:r>
      <w:r>
        <w:br/>
      </w:r>
      <w:r>
        <w:rPr>
          <w:rFonts w:ascii="Times New Roman"/>
          <w:b w:val="false"/>
          <w:i w:val="false"/>
          <w:color w:val="000000"/>
          <w:sz w:val="28"/>
        </w:rPr>
        <w:t>
      15. Өкілетті орган қазылған жерлердің жабуын қалпына келтіруге жұмыстарды қабылданғаннан кейін ғана рұқсат беріледі. Қалпына келтіру жұмыстарын сапасына, жабулардың шөгуіне және сыртының бұзылуына осы жерді қазыған ұйым немесе жеке тұлғалар жауап береді.</w:t>
      </w:r>
      <w:r>
        <w:br/>
      </w:r>
      <w:r>
        <w:rPr>
          <w:rFonts w:ascii="Times New Roman"/>
          <w:b w:val="false"/>
          <w:i w:val="false"/>
          <w:color w:val="000000"/>
          <w:sz w:val="28"/>
        </w:rPr>
        <w:t>
      16. Жұмыстардың орындалу шарттарын бұзған жағдайда қалпына келтіру сапасыз немесе қалпына келтіру мерзімдері бұзылса, өкілетті органның басталған жұмыстарды тоқтатуға жіберген кемшілікті жоюды талап етуде. Келтірген зиянды өндіріп алуға кінәлі адамдарды әкімшілік шаралар қолдануға құқылы.</w:t>
      </w:r>
      <w:r>
        <w:br/>
      </w:r>
      <w:r>
        <w:rPr>
          <w:rFonts w:ascii="Times New Roman"/>
          <w:b w:val="false"/>
          <w:i w:val="false"/>
          <w:color w:val="000000"/>
          <w:sz w:val="28"/>
        </w:rPr>
        <w:t>
      17. Қалпына келтіру жұмыстардың орындаудың сапасы өкілетті органымен қабылданады.</w:t>
      </w:r>
      <w:r>
        <w:br/>
      </w:r>
      <w:r>
        <w:rPr>
          <w:rFonts w:ascii="Times New Roman"/>
          <w:b w:val="false"/>
          <w:i w:val="false"/>
          <w:color w:val="000000"/>
          <w:sz w:val="28"/>
        </w:rPr>
        <w:t>
      18. Жол жабуларын қопару және көшелер алаңдар мен жалпы пайдаланудағы басқа орындарда қазу бойынша жұмыстарды орындайтын ұйымдар мен кәсіп орындар жұмыс жүргізетін орындарға ақпарат қалқандарын орнату керек.</w:t>
      </w:r>
    </w:p>
    <w:bookmarkStart w:name="z14" w:id="11"/>
    <w:p>
      <w:pPr>
        <w:spacing w:after="0"/>
        <w:ind w:left="0"/>
        <w:jc w:val="left"/>
      </w:pPr>
      <w:r>
        <w:rPr>
          <w:rFonts w:ascii="Times New Roman"/>
          <w:b/>
          <w:i w:val="false"/>
          <w:color w:val="000000"/>
        </w:rPr>
        <w:t xml:space="preserve"> 
9. Жасыл желектерді ұстаумен қорғау тәртібі</w:t>
      </w:r>
    </w:p>
    <w:bookmarkEnd w:id="11"/>
    <w:p>
      <w:pPr>
        <w:spacing w:after="0"/>
        <w:ind w:left="0"/>
        <w:jc w:val="both"/>
      </w:pPr>
      <w:r>
        <w:rPr>
          <w:rFonts w:ascii="Times New Roman"/>
          <w:b w:val="false"/>
          <w:i w:val="false"/>
          <w:color w:val="000000"/>
          <w:sz w:val="28"/>
        </w:rPr>
        <w:t>      1. Жасыл желектер жалпы халықтың игілігі, маңызды сауықтыру факторы және кент орталығы мен елді мекендердің әшекейі болып табылады. Оларды қорғау мен сақтауға әрбір заңды және жеке тұлғалар орындауы кажет.</w:t>
      </w:r>
      <w:r>
        <w:br/>
      </w:r>
      <w:r>
        <w:rPr>
          <w:rFonts w:ascii="Times New Roman"/>
          <w:b w:val="false"/>
          <w:i w:val="false"/>
          <w:color w:val="000000"/>
          <w:sz w:val="28"/>
        </w:rPr>
        <w:t>
      2. Жасыл желектерді күтіп ұстау, қорғау мен өсіру жер пайдаланушылар иелеріне, заңды және жеке тұлғаларға аумақтарға бекітілген:</w:t>
      </w:r>
      <w:r>
        <w:br/>
      </w:r>
      <w:r>
        <w:rPr>
          <w:rFonts w:ascii="Times New Roman"/>
          <w:b w:val="false"/>
          <w:i w:val="false"/>
          <w:color w:val="000000"/>
          <w:sz w:val="28"/>
        </w:rPr>
        <w:t>
      1) тұрғын шағын аудандардағы, тұрғын үйлер алдындағы көшедегі құрылыстардан жаяу соқпақ сызығына дейін әкімшіліктер, тұрғын үй қорының иелеріне</w:t>
      </w:r>
      <w:r>
        <w:br/>
      </w:r>
      <w:r>
        <w:rPr>
          <w:rFonts w:ascii="Times New Roman"/>
          <w:b w:val="false"/>
          <w:i w:val="false"/>
          <w:color w:val="000000"/>
          <w:sz w:val="28"/>
        </w:rPr>
        <w:t>
      2) жалпы пайдаланудағы нысандар (саябақтар, сая жолдар, алу және т.б) және жаяу соқпақтар сызығына дейін көшелер бойы кент орталығы мен елді мекендерге бөлінген қаржы есебінен шарт негізінде жұмыстар атқаратын кәсіпорындарға</w:t>
      </w:r>
      <w:r>
        <w:br/>
      </w:r>
      <w:r>
        <w:rPr>
          <w:rFonts w:ascii="Times New Roman"/>
          <w:b w:val="false"/>
          <w:i w:val="false"/>
          <w:color w:val="000000"/>
          <w:sz w:val="28"/>
        </w:rPr>
        <w:t>
      3) өндірістік кәсіп орындар, ұйымдар, мекемелермен басқа да әртүрлі меншік түріндегі нысандар, сондай-ақ бекітілген аумақтармен санитарлық қорғау аймағына кәсіпорындар басшыларына және осы нысандар иелеріне</w:t>
      </w:r>
      <w:r>
        <w:br/>
      </w:r>
      <w:r>
        <w:rPr>
          <w:rFonts w:ascii="Times New Roman"/>
          <w:b w:val="false"/>
          <w:i w:val="false"/>
          <w:color w:val="000000"/>
          <w:sz w:val="28"/>
        </w:rPr>
        <w:t>
      4) жұмысты бастаған күннен бастап, құрылысқа бөлінген аумақтарда тапсырыс беруші немесе оның сенімімен бас мердігер құрылыс ұйымына жүктеледі.</w:t>
      </w:r>
      <w:r>
        <w:br/>
      </w:r>
      <w:r>
        <w:rPr>
          <w:rFonts w:ascii="Times New Roman"/>
          <w:b w:val="false"/>
          <w:i w:val="false"/>
          <w:color w:val="000000"/>
          <w:sz w:val="28"/>
        </w:rPr>
        <w:t>
      3. Құрылыс салуға жататын жерлерде жасыл желектерде кесуге және кесіп отыруға, жер асты коммуникациялармен мен инженерлік жүйелердің, аумақтық қоршаған ортаны қорғау басқармасымен келісіп және өкілетті орган мен келісілген жасыл желектер жөніндегі актісі болған жағдайда ғана жол береді.</w:t>
      </w:r>
      <w:r>
        <w:br/>
      </w:r>
      <w:r>
        <w:rPr>
          <w:rFonts w:ascii="Times New Roman"/>
          <w:b w:val="false"/>
          <w:i w:val="false"/>
          <w:color w:val="000000"/>
          <w:sz w:val="28"/>
        </w:rPr>
        <w:t>
      Жасыл желектерді көшіріп отырғызудың жарамдылығын немесе кесуді арнайы комиссия анықтайды.</w:t>
      </w:r>
      <w:r>
        <w:br/>
      </w:r>
      <w:r>
        <w:rPr>
          <w:rFonts w:ascii="Times New Roman"/>
          <w:b w:val="false"/>
          <w:i w:val="false"/>
          <w:color w:val="000000"/>
          <w:sz w:val="28"/>
        </w:rPr>
        <w:t>
      4. Еріксіз жоюға түсетін жасыл желектерді бағалау жұмыстарын өкілетті орган жүзеге асырады.</w:t>
      </w:r>
      <w:r>
        <w:br/>
      </w:r>
      <w:r>
        <w:rPr>
          <w:rFonts w:ascii="Times New Roman"/>
          <w:b w:val="false"/>
          <w:i w:val="false"/>
          <w:color w:val="000000"/>
          <w:sz w:val="28"/>
        </w:rPr>
        <w:t>
      5. Құрылыс және жөндеу жүргізетін, кәсіпорындар мен ұйымдар құрылыс жасайтын жердегі жасыл желектерді көк шөп шығатын алаңдарды еріксіз жойғанда төлем сметасына оларды қалпына келтіру кұнын ал көшіріп отырғызған жағдайда жасыл желектерді көшіріп отырғызу жұмыстарының қосымша құнын қарастыру қажет.</w:t>
      </w:r>
      <w:r>
        <w:br/>
      </w:r>
      <w:r>
        <w:rPr>
          <w:rFonts w:ascii="Times New Roman"/>
          <w:b w:val="false"/>
          <w:i w:val="false"/>
          <w:color w:val="000000"/>
          <w:sz w:val="28"/>
        </w:rPr>
        <w:t>
      Жер жамылғысының бұзылынуына байланысты өндіріс және басқа ұйымдар құрылыста пайдалану үшін жердің құнарлық аусын алу және сақтау сонымен бірге жұмыстарды жүргізетін кезде бұзылған жер төлемдері мен жасыл желектері құрылысты бітіргеннен кейін жедел өзінің қаражатымен қалыпқа келтіруі тиіс.</w:t>
      </w:r>
      <w:r>
        <w:br/>
      </w:r>
      <w:r>
        <w:rPr>
          <w:rFonts w:ascii="Times New Roman"/>
          <w:b w:val="false"/>
          <w:i w:val="false"/>
          <w:color w:val="000000"/>
          <w:sz w:val="28"/>
        </w:rPr>
        <w:t>
      6. Жасыл желектерді өз еркімен кескен кінәлі адамдар заңға сәйкес жауапқа тартылады. Рұқсатсыз жасыл желектерді кескен кезде компенсацияны қайта орнына келтіру он еселенген мөлшерде көшет отырғызу арқылы жүзеге асырылады немесе жасыл желектерді қалпына келтіру құны анықталып жеке және заңды тұлға төлемдері бюджетке төленеді.</w:t>
      </w:r>
      <w:r>
        <w:br/>
      </w:r>
      <w:r>
        <w:rPr>
          <w:rFonts w:ascii="Times New Roman"/>
          <w:b w:val="false"/>
          <w:i w:val="false"/>
          <w:color w:val="000000"/>
          <w:sz w:val="28"/>
        </w:rPr>
        <w:t>
      7. Жұмыстар жүргізу кезіне заңды және жеке тұлғалар:</w:t>
      </w:r>
      <w:r>
        <w:br/>
      </w:r>
      <w:r>
        <w:rPr>
          <w:rFonts w:ascii="Times New Roman"/>
          <w:b w:val="false"/>
          <w:i w:val="false"/>
          <w:color w:val="000000"/>
          <w:sz w:val="28"/>
        </w:rPr>
        <w:t>
      1) зақымдаудан жасыл желектерді қоршауға</w:t>
      </w:r>
      <w:r>
        <w:br/>
      </w:r>
      <w:r>
        <w:rPr>
          <w:rFonts w:ascii="Times New Roman"/>
          <w:b w:val="false"/>
          <w:i w:val="false"/>
          <w:color w:val="000000"/>
          <w:sz w:val="28"/>
        </w:rPr>
        <w:t>
      2) қала жолдарын, жаяу соқпақтар өтетін жерлер алаңдар және т.б. салу және асфальт төсеу кезінде диаметр метрден аз емес болған ұяларын қалдыру орнату қажет болса яғни жасыл желектердің қалыпты өсуі үшін қондырғыны қарастыруға тиіс</w:t>
      </w:r>
      <w:r>
        <w:br/>
      </w:r>
      <w:r>
        <w:rPr>
          <w:rFonts w:ascii="Times New Roman"/>
          <w:b w:val="false"/>
          <w:i w:val="false"/>
          <w:color w:val="000000"/>
          <w:sz w:val="28"/>
        </w:rPr>
        <w:t>
      8. Жер пайдаланушылар бекітілген аумақтарға жасыл желектерді күтуге тиісті Соның ішінде:</w:t>
      </w:r>
      <w:r>
        <w:br/>
      </w:r>
      <w:r>
        <w:rPr>
          <w:rFonts w:ascii="Times New Roman"/>
          <w:b w:val="false"/>
          <w:i w:val="false"/>
          <w:color w:val="000000"/>
          <w:sz w:val="28"/>
        </w:rPr>
        <w:t>
      1) қоқыс жинау, қураған жапырақтарды жинау, арам шөптерді жұлу, көк шөп шығатын алаңдардың шөбін шабу, бұталарды қырқуға</w:t>
      </w:r>
      <w:r>
        <w:br/>
      </w:r>
      <w:r>
        <w:rPr>
          <w:rFonts w:ascii="Times New Roman"/>
          <w:b w:val="false"/>
          <w:i w:val="false"/>
          <w:color w:val="000000"/>
          <w:sz w:val="28"/>
        </w:rPr>
        <w:t>
      2) ағаштардың баған түптерінде ұялар жасап, топырақтарды қопсыту</w:t>
      </w:r>
      <w:r>
        <w:br/>
      </w:r>
      <w:r>
        <w:rPr>
          <w:rFonts w:ascii="Times New Roman"/>
          <w:b w:val="false"/>
          <w:i w:val="false"/>
          <w:color w:val="000000"/>
          <w:sz w:val="28"/>
        </w:rPr>
        <w:t>
      3) жасыл желектер көк шөп шығатын алаңдар гүлзарларды суаруға;</w:t>
      </w:r>
      <w:r>
        <w:br/>
      </w:r>
      <w:r>
        <w:rPr>
          <w:rFonts w:ascii="Times New Roman"/>
          <w:b w:val="false"/>
          <w:i w:val="false"/>
          <w:color w:val="000000"/>
          <w:sz w:val="28"/>
        </w:rPr>
        <w:t>
      4) ауру және қураған ағаштарды кесуге (комиссия актісі бойынша);</w:t>
      </w:r>
      <w:r>
        <w:br/>
      </w:r>
      <w:r>
        <w:rPr>
          <w:rFonts w:ascii="Times New Roman"/>
          <w:b w:val="false"/>
          <w:i w:val="false"/>
          <w:color w:val="000000"/>
          <w:sz w:val="28"/>
        </w:rPr>
        <w:t>
      5) ауыл шаруашылық зиянкестер және аурулармен, карантиндік арамшөптермен өз күштерімен немесе өсімдіктерді қорғау стансаларымен шарт жасау бойынша жүйелі күрес жүргізіледі;</w:t>
      </w:r>
      <w:r>
        <w:br/>
      </w:r>
      <w:r>
        <w:rPr>
          <w:rFonts w:ascii="Times New Roman"/>
          <w:b w:val="false"/>
          <w:i w:val="false"/>
          <w:color w:val="000000"/>
          <w:sz w:val="28"/>
        </w:rPr>
        <w:t>
      6) көгалдарда, саябақтар мен басқа да жасыл желектердің жерлерінде көлік құралдарын қоюға рұқсат етілмейді;</w:t>
      </w:r>
      <w:r>
        <w:br/>
      </w:r>
      <w:r>
        <w:rPr>
          <w:rFonts w:ascii="Times New Roman"/>
          <w:b w:val="false"/>
          <w:i w:val="false"/>
          <w:color w:val="000000"/>
          <w:sz w:val="28"/>
        </w:rPr>
        <w:t>
      7) жапырақтар түсу кезінде түскен жапырақтарды уақытылы жинау керек. Жиналған жапырақтар арнайы бөлінген жерлерге шығарылады. Тұрғын үй құрылысы аумағында, саябақтар мен парктерде жапырақтарды жағуға болмайды;</w:t>
      </w:r>
      <w:r>
        <w:br/>
      </w:r>
      <w:r>
        <w:rPr>
          <w:rFonts w:ascii="Times New Roman"/>
          <w:b w:val="false"/>
          <w:i w:val="false"/>
          <w:color w:val="000000"/>
          <w:sz w:val="28"/>
        </w:rPr>
        <w:t>
      8) Қазақстан Республикасының Экологиялық кодексінің талаптарына сәйкес жасыл қордың сақталуы қамтамасыз етіледі.</w:t>
      </w:r>
      <w:r>
        <w:br/>
      </w:r>
      <w:r>
        <w:rPr>
          <w:rFonts w:ascii="Times New Roman"/>
          <w:b w:val="false"/>
          <w:i w:val="false"/>
          <w:color w:val="000000"/>
          <w:sz w:val="28"/>
        </w:rPr>
        <w:t>
      9. Кез-келген бағыну аумағында жасыл қордың сақталуына және жасыл желектерді ұстау ережелерін сақтауға бақылау жасау өкілетті органмен, жер пайдаланушылармен және жалдаушылармен жүзеге асырылады.</w:t>
      </w:r>
      <w:r>
        <w:br/>
      </w:r>
      <w:r>
        <w:rPr>
          <w:rFonts w:ascii="Times New Roman"/>
          <w:b w:val="false"/>
          <w:i w:val="false"/>
          <w:color w:val="000000"/>
          <w:sz w:val="28"/>
        </w:rPr>
        <w:t>
      10. Жасыл желектер аумағында:</w:t>
      </w:r>
      <w:r>
        <w:br/>
      </w:r>
      <w:r>
        <w:rPr>
          <w:rFonts w:ascii="Times New Roman"/>
          <w:b w:val="false"/>
          <w:i w:val="false"/>
          <w:color w:val="000000"/>
          <w:sz w:val="28"/>
        </w:rPr>
        <w:t>
      1) құрылыс материалдары, топырақ, отын, көмір және басқа заттарды үюге;</w:t>
      </w:r>
      <w:r>
        <w:br/>
      </w:r>
      <w:r>
        <w:rPr>
          <w:rFonts w:ascii="Times New Roman"/>
          <w:b w:val="false"/>
          <w:i w:val="false"/>
          <w:color w:val="000000"/>
          <w:sz w:val="28"/>
        </w:rPr>
        <w:t>
      2) көк шөп шығатын алаңдарды, гүлзарларды, баған түбіндегі ұяларды ластауға;</w:t>
      </w:r>
      <w:r>
        <w:br/>
      </w:r>
      <w:r>
        <w:rPr>
          <w:rFonts w:ascii="Times New Roman"/>
          <w:b w:val="false"/>
          <w:i w:val="false"/>
          <w:color w:val="000000"/>
          <w:sz w:val="28"/>
        </w:rPr>
        <w:t>
      3) көк шөп шығатын алаңмен жүруге ағаштарды, бұталарды сындару мен кесуге, басқа да механикалық зақым келтіруіне;</w:t>
      </w:r>
      <w:r>
        <w:br/>
      </w:r>
      <w:r>
        <w:rPr>
          <w:rFonts w:ascii="Times New Roman"/>
          <w:b w:val="false"/>
          <w:i w:val="false"/>
          <w:color w:val="000000"/>
          <w:sz w:val="28"/>
        </w:rPr>
        <w:t>
      4) ағаштар мен бұталарды өз еркімен кесуге;</w:t>
      </w:r>
      <w:r>
        <w:br/>
      </w:r>
      <w:r>
        <w:rPr>
          <w:rFonts w:ascii="Times New Roman"/>
          <w:b w:val="false"/>
          <w:i w:val="false"/>
          <w:color w:val="000000"/>
          <w:sz w:val="28"/>
        </w:rPr>
        <w:t>
      5) қоршауға, гүлдерді жұлуға көп жылға гүлдердің түбірлері мен баданаларын қазуға;</w:t>
      </w:r>
      <w:r>
        <w:br/>
      </w:r>
      <w:r>
        <w:rPr>
          <w:rFonts w:ascii="Times New Roman"/>
          <w:b w:val="false"/>
          <w:i w:val="false"/>
          <w:color w:val="000000"/>
          <w:sz w:val="28"/>
        </w:rPr>
        <w:t>
      6) көк шөп шығатын алаңдар мен гүлзарларға автокөлік қоюға;</w:t>
      </w:r>
      <w:r>
        <w:br/>
      </w:r>
      <w:r>
        <w:rPr>
          <w:rFonts w:ascii="Times New Roman"/>
          <w:b w:val="false"/>
          <w:i w:val="false"/>
          <w:color w:val="000000"/>
          <w:sz w:val="28"/>
        </w:rPr>
        <w:t>
      7) жапырақтарды өртеу, көк шөп шығатын алаңдарда көкөніс өсіруге, ағаштарға сым, алтыбақан, жіп, жарнама мен кестелер бекітуге, баубақ-саябақ мүлкін бұзуға;</w:t>
      </w:r>
      <w:r>
        <w:br/>
      </w:r>
      <w:r>
        <w:rPr>
          <w:rFonts w:ascii="Times New Roman"/>
          <w:b w:val="false"/>
          <w:i w:val="false"/>
          <w:color w:val="000000"/>
          <w:sz w:val="28"/>
        </w:rPr>
        <w:t>
      8) жалпы қолданылатын жерлерде құстар мен малдарды бағуға, иттерді қыдыртуға;</w:t>
      </w:r>
      <w:r>
        <w:br/>
      </w:r>
      <w:r>
        <w:rPr>
          <w:rFonts w:ascii="Times New Roman"/>
          <w:b w:val="false"/>
          <w:i w:val="false"/>
          <w:color w:val="000000"/>
          <w:sz w:val="28"/>
        </w:rPr>
        <w:t>
      9) көк шөп шығатын алаңдар мен гүлзарға бетон немесе цемент ерітіндісін дайындауға;</w:t>
      </w:r>
      <w:r>
        <w:br/>
      </w:r>
      <w:r>
        <w:rPr>
          <w:rFonts w:ascii="Times New Roman"/>
          <w:b w:val="false"/>
          <w:i w:val="false"/>
          <w:color w:val="000000"/>
          <w:sz w:val="28"/>
        </w:rPr>
        <w:t>
      10) Жасыл желектер мен бақшаларды ауыз сумен суаруға рұқсат етілмейді. Суарған жағдайда ауыз сумен қамтамасыз ететін мекемесінің рұқсатымен болуы тиіс.</w:t>
      </w:r>
    </w:p>
    <w:bookmarkStart w:name="z15" w:id="12"/>
    <w:p>
      <w:pPr>
        <w:spacing w:after="0"/>
        <w:ind w:left="0"/>
        <w:jc w:val="left"/>
      </w:pPr>
      <w:r>
        <w:rPr>
          <w:rFonts w:ascii="Times New Roman"/>
          <w:b/>
          <w:i w:val="false"/>
          <w:color w:val="000000"/>
        </w:rPr>
        <w:t xml:space="preserve"> 
10. Сыртқы жарықтандыру қондырғыларын ұстау</w:t>
      </w:r>
    </w:p>
    <w:bookmarkEnd w:id="12"/>
    <w:p>
      <w:pPr>
        <w:spacing w:after="0"/>
        <w:ind w:left="0"/>
        <w:jc w:val="both"/>
      </w:pPr>
      <w:r>
        <w:rPr>
          <w:rFonts w:ascii="Times New Roman"/>
          <w:b w:val="false"/>
          <w:i w:val="false"/>
          <w:color w:val="000000"/>
          <w:sz w:val="28"/>
        </w:rPr>
        <w:t>      1. Кент орталығы мен елді мекендерде көшелеріне, алаңдарында, саябақтарында, саябауларында сыртқы жарықтандыру қондырғыларын ұстау, қызмет көрсету, ағымдағы және күрделі жөндеу кент орталығы мен елді мекендерге бөлінген қаржысы есебінен арнайы кәсіпорындармен жүзеге асырылады.</w:t>
      </w:r>
      <w:r>
        <w:br/>
      </w:r>
      <w:r>
        <w:rPr>
          <w:rFonts w:ascii="Times New Roman"/>
          <w:b w:val="false"/>
          <w:i w:val="false"/>
          <w:color w:val="000000"/>
          <w:sz w:val="28"/>
        </w:rPr>
        <w:t>
      2. Тұрғын аудандар мен баска да жалпы пайдалану орындарында бұл жұмыстар, олар кімнің қызметінде болып табылса, соларға жүктеледі.</w:t>
      </w:r>
      <w:r>
        <w:br/>
      </w:r>
      <w:r>
        <w:rPr>
          <w:rFonts w:ascii="Times New Roman"/>
          <w:b w:val="false"/>
          <w:i w:val="false"/>
          <w:color w:val="000000"/>
          <w:sz w:val="28"/>
        </w:rPr>
        <w:t>
      3. Сыртқы жарықтандыру қондырғыларын ұстау және қызмет көрсетуге келесі іс-шаралар кіреді.</w:t>
      </w:r>
      <w:r>
        <w:br/>
      </w:r>
      <w:r>
        <w:rPr>
          <w:rFonts w:ascii="Times New Roman"/>
          <w:b w:val="false"/>
          <w:i w:val="false"/>
          <w:color w:val="000000"/>
          <w:sz w:val="28"/>
        </w:rPr>
        <w:t>
      1) берілген параметрлерге сай келетін саны мен сапа көрсеткіші бар қондырғылардың техникалық дұрыс жағдайын ұстау;</w:t>
      </w:r>
      <w:r>
        <w:br/>
      </w:r>
      <w:r>
        <w:rPr>
          <w:rFonts w:ascii="Times New Roman"/>
          <w:b w:val="false"/>
          <w:i w:val="false"/>
          <w:color w:val="000000"/>
          <w:sz w:val="28"/>
        </w:rPr>
        <w:t>
      2) қондырғылардың регламенттік жұмыс тәртібін қамтамасыз ету, кент орталығы мен елді мекендер әкімдерімен бекітілген кесте бойынша дер кезінде қосу мен ішінара немесе толық өшіруді бақылау, оларды жанбай қалған шамдарын шұғыл жою, зақымдану мен басқаларды анықтау.</w:t>
      </w:r>
      <w:r>
        <w:br/>
      </w:r>
      <w:r>
        <w:rPr>
          <w:rFonts w:ascii="Times New Roman"/>
          <w:b w:val="false"/>
          <w:i w:val="false"/>
          <w:color w:val="000000"/>
          <w:sz w:val="28"/>
        </w:rPr>
        <w:t>
      3. Сыртқы жарықтандыру жану пайызын және қондырғылар жағдайын анықтау үшін пайдаланылатын кәсіпорындармен бақылау тексерулер жүргізіліп, акт жасалады. Шамдардың жану пайызы 95 пайыздан аз болмау керек.</w:t>
      </w:r>
      <w:r>
        <w:br/>
      </w:r>
      <w:r>
        <w:rPr>
          <w:rFonts w:ascii="Times New Roman"/>
          <w:b w:val="false"/>
          <w:i w:val="false"/>
          <w:color w:val="000000"/>
          <w:sz w:val="28"/>
        </w:rPr>
        <w:t>
      4. Сыртқы жарықтандыру қондырғыларының метелл тіркетері, кронштейндер мен басқа элементтері сыртқы жағдайларына байланысты болады, бірақ 3 жылда бір реттен кем емес.</w:t>
      </w:r>
    </w:p>
    <w:bookmarkStart w:name="z16" w:id="13"/>
    <w:p>
      <w:pPr>
        <w:spacing w:after="0"/>
        <w:ind w:left="0"/>
        <w:jc w:val="left"/>
      </w:pPr>
      <w:r>
        <w:rPr>
          <w:rFonts w:ascii="Times New Roman"/>
          <w:b/>
          <w:i w:val="false"/>
          <w:color w:val="000000"/>
        </w:rPr>
        <w:t xml:space="preserve"> 
11. Аумақтарды көркейту мен сауда кәсіпорындарының қас беттерін көркемдік және халыққа қызмет көрсету жөніндегі пунктерді, оларды тұрғын ғимараттарға орналастыру жағдайларының тәртібі</w:t>
      </w:r>
    </w:p>
    <w:bookmarkEnd w:id="13"/>
    <w:p>
      <w:pPr>
        <w:spacing w:after="0"/>
        <w:ind w:left="0"/>
        <w:jc w:val="both"/>
      </w:pPr>
      <w:r>
        <w:rPr>
          <w:rFonts w:ascii="Times New Roman"/>
          <w:b w:val="false"/>
          <w:i w:val="false"/>
          <w:color w:val="000000"/>
          <w:sz w:val="28"/>
        </w:rPr>
        <w:t>      1. Тұрғын, әкімшілік және баска ғимараттардың оның маңындағы аумақтардың келбетін сақтау мен жақсарту үшін, оларға сауда кәсіпорындарын, халыққа қызмет көрсету жөніндегі пунктерді, офистер және баска да нысандар орналастыру кезінде, иелері меншік түріне қарамастан заңды тұлғалар мен жеке кәсіпкерлер, олармен өңделген және келісілген жобаға сай ғимараттың қас бетін көркемдеу және маңайындағы аумақтарды көркейту жөнінде кешенді іс - шаралар атқару керек.</w:t>
      </w:r>
      <w:r>
        <w:br/>
      </w:r>
      <w:r>
        <w:rPr>
          <w:rFonts w:ascii="Times New Roman"/>
          <w:b w:val="false"/>
          <w:i w:val="false"/>
          <w:color w:val="000000"/>
          <w:sz w:val="28"/>
        </w:rPr>
        <w:t>
      2. Кешенді іс- шараларға жобамен қарастырылған келісімдегідей жұмыстар көлемін орындау керек:</w:t>
      </w:r>
      <w:r>
        <w:br/>
      </w:r>
      <w:r>
        <w:rPr>
          <w:rFonts w:ascii="Times New Roman"/>
          <w:b w:val="false"/>
          <w:i w:val="false"/>
          <w:color w:val="000000"/>
          <w:sz w:val="28"/>
        </w:rPr>
        <w:t>
      1) қас бетті әрлеу (бояу, әртүрлі материалдармен қаптау және басқадай);</w:t>
      </w:r>
      <w:r>
        <w:br/>
      </w:r>
      <w:r>
        <w:rPr>
          <w:rFonts w:ascii="Times New Roman"/>
          <w:b w:val="false"/>
          <w:i w:val="false"/>
          <w:color w:val="000000"/>
          <w:sz w:val="28"/>
        </w:rPr>
        <w:t>
      2) ғимараттың жалпы стиліне сай келетін, қанатшалар, маңдайшалар орнату;</w:t>
      </w:r>
      <w:r>
        <w:br/>
      </w:r>
      <w:r>
        <w:rPr>
          <w:rFonts w:ascii="Times New Roman"/>
          <w:b w:val="false"/>
          <w:i w:val="false"/>
          <w:color w:val="000000"/>
          <w:sz w:val="28"/>
        </w:rPr>
        <w:t>
      3) жаяусоқпақтар, кіре-берістер мен автокөлік тұрақтары үшін алаңдар, төсеніштер, көк шөп шығатын алаңдар салу, жасыл желектер кіретін аумақтарды көркейту бойынша жұмыстар атқару және басқадай;</w:t>
      </w:r>
      <w:r>
        <w:br/>
      </w:r>
      <w:r>
        <w:rPr>
          <w:rFonts w:ascii="Times New Roman"/>
          <w:b w:val="false"/>
          <w:i w:val="false"/>
          <w:color w:val="000000"/>
          <w:sz w:val="28"/>
        </w:rPr>
        <w:t>
      4) отырғызғыштар, урналар қоршауларын орнату және басқадай;</w:t>
      </w:r>
      <w:r>
        <w:br/>
      </w:r>
      <w:r>
        <w:rPr>
          <w:rFonts w:ascii="Times New Roman"/>
          <w:b w:val="false"/>
          <w:i w:val="false"/>
          <w:color w:val="000000"/>
          <w:sz w:val="28"/>
        </w:rPr>
        <w:t>
      5) ғимарат аумағының маңын және авто жолдың жүретін бөлігінің көшелері алаңдар мен басқада қоғамдық орындарға шығатын ғимараттардың қас беттеріне көмескі жарық орнату белдігіне дейінгі көшелерді жарықтандыру үшін жеткілікті, сыртқы жарықтандыруды (жарықтандырғыш жарнамалар)орнату;</w:t>
      </w:r>
      <w:r>
        <w:br/>
      </w:r>
      <w:r>
        <w:rPr>
          <w:rFonts w:ascii="Times New Roman"/>
          <w:b w:val="false"/>
          <w:i w:val="false"/>
          <w:color w:val="000000"/>
          <w:sz w:val="28"/>
        </w:rPr>
        <w:t>
      6) жалпы стилді, қажетті мөлшеріндегі, ақпараттары бар, әдемі жасалынған маңдайшадағы жазулары орнату.</w:t>
      </w:r>
      <w:r>
        <w:br/>
      </w:r>
      <w:r>
        <w:rPr>
          <w:rFonts w:ascii="Times New Roman"/>
          <w:b w:val="false"/>
          <w:i w:val="false"/>
          <w:color w:val="000000"/>
          <w:sz w:val="28"/>
        </w:rPr>
        <w:t>
      3. Ғимаратта бір кәсіпорын орналасқан жағдайда қас беттің барлығы немесе оның бөлігін көркемдеу керек болса қаланың бас сәулетшісінің келісімі бойынша жүргізіледі.</w:t>
      </w:r>
    </w:p>
    <w:bookmarkStart w:name="z17" w:id="14"/>
    <w:p>
      <w:pPr>
        <w:spacing w:after="0"/>
        <w:ind w:left="0"/>
        <w:jc w:val="left"/>
      </w:pPr>
      <w:r>
        <w:rPr>
          <w:rFonts w:ascii="Times New Roman"/>
          <w:b/>
          <w:i w:val="false"/>
          <w:color w:val="000000"/>
        </w:rPr>
        <w:t xml:space="preserve"> 
12. Кент орталығы мен елді мекендер аумақтарында жөндеу және құрылыс жұмыстарын жүргізетін, тұрғындардың және жер пайдаланушылардың міндеттері.</w:t>
      </w:r>
    </w:p>
    <w:bookmarkEnd w:id="14"/>
    <w:p>
      <w:pPr>
        <w:spacing w:after="0"/>
        <w:ind w:left="0"/>
        <w:jc w:val="both"/>
      </w:pPr>
      <w:r>
        <w:rPr>
          <w:rFonts w:ascii="Times New Roman"/>
          <w:b w:val="false"/>
          <w:i w:val="false"/>
          <w:color w:val="000000"/>
          <w:sz w:val="28"/>
        </w:rPr>
        <w:t>      1. Жер пайдаланушылар;</w:t>
      </w:r>
      <w:r>
        <w:br/>
      </w:r>
      <w:r>
        <w:rPr>
          <w:rFonts w:ascii="Times New Roman"/>
          <w:b w:val="false"/>
          <w:i w:val="false"/>
          <w:color w:val="000000"/>
          <w:sz w:val="28"/>
        </w:rPr>
        <w:t>
      1) қолданыстағы санитарлық нормалар анықталған, бөлінген және бекітілген аумақтарды,инженерлік жүйелер мен оларды элементтерін тиісті жағдайда ұстауға (құдықтар, люктер, насос стансалары, жылу пунктері, тронспорматр, подстанциялары және т.б.);</w:t>
      </w:r>
      <w:r>
        <w:br/>
      </w:r>
      <w:r>
        <w:rPr>
          <w:rFonts w:ascii="Times New Roman"/>
          <w:b w:val="false"/>
          <w:i w:val="false"/>
          <w:color w:val="000000"/>
          <w:sz w:val="28"/>
        </w:rPr>
        <w:t>
      2) құрылыс қоқыстарын, тұрмыстық қатты қалдықтарды полигондарға (қалалық қоқыс төгетін орындарға) шығару және көмуді қамтамасыз етуге;</w:t>
      </w:r>
      <w:r>
        <w:br/>
      </w:r>
      <w:r>
        <w:rPr>
          <w:rFonts w:ascii="Times New Roman"/>
          <w:b w:val="false"/>
          <w:i w:val="false"/>
          <w:color w:val="000000"/>
          <w:sz w:val="28"/>
        </w:rPr>
        <w:t>
      3) санитарлық нормаларға сай сұйық қалдықтарды жинағыш тазаланатын шұңқыр боуға;</w:t>
      </w:r>
      <w:r>
        <w:br/>
      </w:r>
      <w:r>
        <w:rPr>
          <w:rFonts w:ascii="Times New Roman"/>
          <w:b w:val="false"/>
          <w:i w:val="false"/>
          <w:color w:val="000000"/>
          <w:sz w:val="28"/>
        </w:rPr>
        <w:t>
      4) өз аумақтарында қажет болған жағдайда уландыру және зиянды кеміргіштерді жоюды жүргізуге (шыбындар, тышқандар, егеу құйрықтарды) жою үшін міндетті.</w:t>
      </w:r>
      <w:r>
        <w:br/>
      </w:r>
      <w:r>
        <w:rPr>
          <w:rFonts w:ascii="Times New Roman"/>
          <w:b w:val="false"/>
          <w:i w:val="false"/>
          <w:color w:val="000000"/>
          <w:sz w:val="28"/>
        </w:rPr>
        <w:t>
      2. Кент орталығы мен елді мекендер аумақтарында жөндеу және құрылыс жұмыстарын ұйымдастыру кажет:</w:t>
      </w:r>
      <w:r>
        <w:br/>
      </w:r>
      <w:r>
        <w:rPr>
          <w:rFonts w:ascii="Times New Roman"/>
          <w:b w:val="false"/>
          <w:i w:val="false"/>
          <w:color w:val="000000"/>
          <w:sz w:val="28"/>
        </w:rPr>
        <w:t>
      1) құрылыс алаңын жүргіншілер қозғалысының қауіпсіздігі үшін ені бір метрден кем емес қорғаныс маңдайшасы бар биіктігі екі метрден кем емес тұтас шарбақпен қоршауға;</w:t>
      </w:r>
      <w:r>
        <w:br/>
      </w:r>
      <w:r>
        <w:rPr>
          <w:rFonts w:ascii="Times New Roman"/>
          <w:b w:val="false"/>
          <w:i w:val="false"/>
          <w:color w:val="000000"/>
          <w:sz w:val="28"/>
        </w:rPr>
        <w:t>
      2) жолдың балшықтануын болдырмау үшін құрылыс алаңдарында қатты төсемдері бар кіреберіс жол салуға;</w:t>
      </w:r>
      <w:r>
        <w:br/>
      </w:r>
      <w:r>
        <w:rPr>
          <w:rFonts w:ascii="Times New Roman"/>
          <w:b w:val="false"/>
          <w:i w:val="false"/>
          <w:color w:val="000000"/>
          <w:sz w:val="28"/>
        </w:rPr>
        <w:t>
      3) құрылыс кезінде оның учаскілерінде құрылыс аумағынан шыққан автокөлік дөңгелектері мен ластанған авто жолдарды және бекітілген аумақтық шегіндегі қоршауға іргелес аумағында тазарту жұмыстарын жүргізу;</w:t>
      </w:r>
      <w:r>
        <w:br/>
      </w:r>
      <w:r>
        <w:rPr>
          <w:rFonts w:ascii="Times New Roman"/>
          <w:b w:val="false"/>
          <w:i w:val="false"/>
          <w:color w:val="000000"/>
          <w:sz w:val="28"/>
        </w:rPr>
        <w:t>
      4) олардың шаңдануы және желмен шаң болдырмайтын шараларды сақтап құрылыс материалдарын сақтауы қажет.</w:t>
      </w:r>
    </w:p>
    <w:bookmarkStart w:name="z18" w:id="15"/>
    <w:p>
      <w:pPr>
        <w:spacing w:after="0"/>
        <w:ind w:left="0"/>
        <w:jc w:val="left"/>
      </w:pPr>
      <w:r>
        <w:rPr>
          <w:rFonts w:ascii="Times New Roman"/>
          <w:b/>
          <w:i w:val="false"/>
          <w:color w:val="000000"/>
        </w:rPr>
        <w:t xml:space="preserve">       
13. Инженерлік жүйелер, құрылғылар мен коммуникацияларды ұстау тәртібі</w:t>
      </w:r>
    </w:p>
    <w:bookmarkEnd w:id="15"/>
    <w:p>
      <w:pPr>
        <w:spacing w:after="0"/>
        <w:ind w:left="0"/>
        <w:jc w:val="both"/>
      </w:pPr>
      <w:r>
        <w:rPr>
          <w:rFonts w:ascii="Times New Roman"/>
          <w:b w:val="false"/>
          <w:i w:val="false"/>
          <w:color w:val="000000"/>
          <w:sz w:val="28"/>
        </w:rPr>
        <w:t>      1. Ведомствалардың кәсіпорындардың инженерлік, құрылғылармен коммуникацияларына олардың иелері қызмет көрсетеді.</w:t>
      </w:r>
      <w:r>
        <w:br/>
      </w:r>
      <w:r>
        <w:rPr>
          <w:rFonts w:ascii="Times New Roman"/>
          <w:b w:val="false"/>
          <w:i w:val="false"/>
          <w:color w:val="000000"/>
          <w:sz w:val="28"/>
        </w:rPr>
        <w:t>
      2. Кент орталығы мен елді мекендердің көркін бұзуы мүмкін, инженерлік коммуникациялары мен құрылғылары бар заңды және жеке тұлғалар, олардың техникалық жағдайларын жүйелі бақылауға міндетті. Атап айтқанда:</w:t>
      </w:r>
      <w:r>
        <w:br/>
      </w:r>
      <w:r>
        <w:rPr>
          <w:rFonts w:ascii="Times New Roman"/>
          <w:b w:val="false"/>
          <w:i w:val="false"/>
          <w:color w:val="000000"/>
          <w:sz w:val="28"/>
        </w:rPr>
        <w:t>
      1) аумақтарды су басуға жол бермеу;</w:t>
      </w:r>
      <w:r>
        <w:br/>
      </w:r>
      <w:r>
        <w:rPr>
          <w:rFonts w:ascii="Times New Roman"/>
          <w:b w:val="false"/>
          <w:i w:val="false"/>
          <w:color w:val="000000"/>
          <w:sz w:val="28"/>
        </w:rPr>
        <w:t>
      2) бөлінген және күзетілген аймақтардың санитарлық жағдайын бақылау;</w:t>
      </w:r>
      <w:r>
        <w:br/>
      </w:r>
      <w:r>
        <w:rPr>
          <w:rFonts w:ascii="Times New Roman"/>
          <w:b w:val="false"/>
          <w:i w:val="false"/>
          <w:color w:val="000000"/>
          <w:sz w:val="28"/>
        </w:rPr>
        <w:t>
      3) люктердің қақпақтары, құдықтар мен камералардың жабылуы су ағатын суағар торлары жол төсемдерінің деңгейінде су ағар торлары жол тесемдерінің деңгейінде және үнемі дұрыс жағдайда ұстауын бақылау;</w:t>
      </w:r>
      <w:r>
        <w:br/>
      </w:r>
      <w:r>
        <w:rPr>
          <w:rFonts w:ascii="Times New Roman"/>
          <w:b w:val="false"/>
          <w:i w:val="false"/>
          <w:color w:val="000000"/>
          <w:sz w:val="28"/>
        </w:rPr>
        <w:t>
      4) оларды тез анықтау үшін белгі жасау:</w:t>
      </w:r>
      <w:r>
        <w:br/>
      </w:r>
      <w:r>
        <w:rPr>
          <w:rFonts w:ascii="Times New Roman"/>
          <w:b w:val="false"/>
          <w:i w:val="false"/>
          <w:color w:val="000000"/>
          <w:sz w:val="28"/>
        </w:rPr>
        <w:t>
      5) құру, қайта жабу мен пайдалану ережелерін сақтамау салдарынан бұзылуы мүмкін жер асты жүйелерінің қатты немесе топырақ жабуыларының жағдайын бақылау.</w:t>
      </w:r>
      <w:r>
        <w:br/>
      </w:r>
      <w:r>
        <w:rPr>
          <w:rFonts w:ascii="Times New Roman"/>
          <w:b w:val="false"/>
          <w:i w:val="false"/>
          <w:color w:val="000000"/>
          <w:sz w:val="28"/>
        </w:rPr>
        <w:t>
      3. Жер асты инженерлік жүйелерін төсеу және қайта орнату жұмыстарын жүргізу қолданыстағы техникалық шарттарға сай қатаң жүргізілуі керек.</w:t>
      </w:r>
      <w:r>
        <w:br/>
      </w:r>
      <w:r>
        <w:rPr>
          <w:rFonts w:ascii="Times New Roman"/>
          <w:b w:val="false"/>
          <w:i w:val="false"/>
          <w:color w:val="000000"/>
          <w:sz w:val="28"/>
        </w:rPr>
        <w:t>
      4. Авто жолды алаңдарды және пайданалудағы басқа орындағы қайта құруды бастағанға дейін жер асты коммуникацияларын салу, күрделі жөндеу, қайта құру жүргізілуі керек.</w:t>
      </w:r>
      <w:r>
        <w:br/>
      </w:r>
      <w:r>
        <w:rPr>
          <w:rFonts w:ascii="Times New Roman"/>
          <w:b w:val="false"/>
          <w:i w:val="false"/>
          <w:color w:val="000000"/>
          <w:sz w:val="28"/>
        </w:rPr>
        <w:t>
      5. Қатты төсемді аумақтарды күрделі жөндеу немесе қайта құру кезінде талап етілетіндігі дейін инженерлік жүйелер құдықтарының люктерін белгілеуді жүргізу, коммуникацияларды күзетілетін аймақтарының ендігіне көк шөп шығатын аландарды, жаяу соқпақтарды қалпына келтіру, жөндеуге тапсырыс беруші есебінен жүргізіледі.</w:t>
      </w:r>
      <w:r>
        <w:br/>
      </w:r>
      <w:r>
        <w:rPr>
          <w:rFonts w:ascii="Times New Roman"/>
          <w:b w:val="false"/>
          <w:i w:val="false"/>
          <w:color w:val="000000"/>
          <w:sz w:val="28"/>
        </w:rPr>
        <w:t>
      6. Көшелермен жолдардан жер беті суын және ыза суларды қашыруға бағытталған арналар, құбырлар, суағарларды жинаумен тазарту, кент орталығы мен елді мекендерге бөлінген қаржы есебінен кент орталығы мен елді мекендердің қоқыс төгетін орынға тез арада шығару қажеттілігіне байланысты қатты тұнбаларды шығару.</w:t>
      </w:r>
      <w:r>
        <w:br/>
      </w:r>
      <w:r>
        <w:rPr>
          <w:rFonts w:ascii="Times New Roman"/>
          <w:b w:val="false"/>
          <w:i w:val="false"/>
          <w:color w:val="000000"/>
          <w:sz w:val="28"/>
        </w:rPr>
        <w:t>
      Аулаларда және басқада жер пайдаланушыларға бөлінген және бекітілген аумақтарда су өткізетін құбырларды жер пайдаланушылар жүргізеді.</w:t>
      </w:r>
      <w:r>
        <w:br/>
      </w:r>
      <w:r>
        <w:rPr>
          <w:rFonts w:ascii="Times New Roman"/>
          <w:b w:val="false"/>
          <w:i w:val="false"/>
          <w:color w:val="000000"/>
          <w:sz w:val="28"/>
        </w:rPr>
        <w:t>
      Шағын аумақ шекарасы шегінде жалпы кент орталығы мен елді мекендер аумағы бойы мен коллекторларды, жаңбыр суын қабылдағыштарды тазарту кент орталығы мен елді мекендерге бөлінген қаржы есебінен жүргізіледі.</w:t>
      </w:r>
      <w:r>
        <w:br/>
      </w:r>
      <w:r>
        <w:rPr>
          <w:rFonts w:ascii="Times New Roman"/>
          <w:b w:val="false"/>
          <w:i w:val="false"/>
          <w:color w:val="000000"/>
          <w:sz w:val="28"/>
        </w:rPr>
        <w:t>
      7. Кент орталығы мен елді мекендердің сутартықы құндығының қасындағы радиусы 5 метр аумақты мұздан (қыс уақытында) және қоқыстан тазарту және оларды шығару, құдықтарға кіре беріс жолды ұстау сутартқы құдықтарының иелерімен жүргізіледі.</w:t>
      </w:r>
      <w:r>
        <w:br/>
      </w:r>
      <w:r>
        <w:rPr>
          <w:rFonts w:ascii="Times New Roman"/>
          <w:b w:val="false"/>
          <w:i w:val="false"/>
          <w:color w:val="000000"/>
          <w:sz w:val="28"/>
        </w:rPr>
        <w:t>
      8. Өндірістік кәсіпорындар алаңынан ауа сулары шаруашылық құбырларына түсу керек. Бұл суларды қалалық жаңбыр суы ағатын жүйелерге жіберуге жол берілмейді.</w:t>
      </w:r>
      <w:r>
        <w:br/>
      </w:r>
      <w:r>
        <w:rPr>
          <w:rFonts w:ascii="Times New Roman"/>
          <w:b w:val="false"/>
          <w:i w:val="false"/>
          <w:color w:val="000000"/>
          <w:sz w:val="28"/>
        </w:rPr>
        <w:t>
      9. Жер асты құбырлары жүрген жерлерге құрылыс және қосымша жұмыстарды тиісті рұқсат құжаттарсыз жүргізуге тыйым салынады.</w:t>
      </w:r>
    </w:p>
    <w:bookmarkStart w:name="z19" w:id="16"/>
    <w:p>
      <w:pPr>
        <w:spacing w:after="0"/>
        <w:ind w:left="0"/>
        <w:jc w:val="left"/>
      </w:pPr>
      <w:r>
        <w:rPr>
          <w:rFonts w:ascii="Times New Roman"/>
          <w:b/>
          <w:i w:val="false"/>
          <w:color w:val="000000"/>
        </w:rPr>
        <w:t xml:space="preserve"> 
14. Апатты жұмыстарды жүргізу </w:t>
      </w:r>
    </w:p>
    <w:bookmarkEnd w:id="16"/>
    <w:p>
      <w:pPr>
        <w:spacing w:after="0"/>
        <w:ind w:left="0"/>
        <w:jc w:val="both"/>
      </w:pPr>
      <w:r>
        <w:rPr>
          <w:rFonts w:ascii="Times New Roman"/>
          <w:b w:val="false"/>
          <w:i w:val="false"/>
          <w:color w:val="000000"/>
          <w:sz w:val="28"/>
        </w:rPr>
        <w:t>      1. Пайдалану кезінде жерасты коммуникацияларында құрылыс жұмыстарын жүргізген кезде пайда болатын апаттар, олардың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жұмыстарын аз мерзімде орындау шараларын талап етеді.</w:t>
      </w:r>
      <w:r>
        <w:br/>
      </w:r>
      <w:r>
        <w:rPr>
          <w:rFonts w:ascii="Times New Roman"/>
          <w:b w:val="false"/>
          <w:i w:val="false"/>
          <w:color w:val="000000"/>
          <w:sz w:val="28"/>
        </w:rPr>
        <w:t>
      2.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қамтамасыз етілуі тиіс: адамдар мен көлік қозғалысының қауіпсіздігі, сондай-ақ қатар орналасқан жерасты орын - жайларының, инфрақұрылым объектілерінің, жасыл отырғызғылардың сақталуы.</w:t>
      </w:r>
      <w:r>
        <w:br/>
      </w:r>
      <w:r>
        <w:rPr>
          <w:rFonts w:ascii="Times New Roman"/>
          <w:b w:val="false"/>
          <w:i w:val="false"/>
          <w:color w:val="000000"/>
          <w:sz w:val="28"/>
        </w:rPr>
        <w:t>
      3. Апаттық бригаданы апат орнына жіберумен қатар пайдаланушы ұйым телефонограмма арқылы апаттық сипаты мен орны жайында, осы апат ауданында жерасты құрылғылары бар ұйымдарға, қоғамдық жолаушылар көлігі қызметіне, жол полициясы басқармасына, баска да мүдделі қызметтерге хабарлайды.</w:t>
      </w:r>
      <w:r>
        <w:br/>
      </w:r>
      <w:r>
        <w:rPr>
          <w:rFonts w:ascii="Times New Roman"/>
          <w:b w:val="false"/>
          <w:i w:val="false"/>
          <w:color w:val="000000"/>
          <w:sz w:val="28"/>
        </w:rPr>
        <w:t>
      4. Аймағында коммуникациялары бар ұйымдар, телефонограмманы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кажет.</w:t>
      </w:r>
      <w:r>
        <w:br/>
      </w:r>
      <w:r>
        <w:rPr>
          <w:rFonts w:ascii="Times New Roman"/>
          <w:b w:val="false"/>
          <w:i w:val="false"/>
          <w:color w:val="000000"/>
          <w:sz w:val="28"/>
        </w:rPr>
        <w:t>
      5. Егер де апатты жою жұмыстары толық және жартылай жабылуын кажет еткен жағдайда, жол полициясы басқармасы жолдың уақытша жабылуы туралы, көліктің айналып жүру бағыты және зақымдалған желілердің қожайындармен бірге зақымның жою мерзімін бекіту жөнінде жедел шешім қабылдайды.</w:t>
      </w:r>
      <w:r>
        <w:br/>
      </w:r>
      <w:r>
        <w:rPr>
          <w:rFonts w:ascii="Times New Roman"/>
          <w:b w:val="false"/>
          <w:i w:val="false"/>
          <w:color w:val="000000"/>
          <w:sz w:val="28"/>
        </w:rPr>
        <w:t>
      6. Апат жұмыстары жүргізілетін орын қалқандарымен немесе белгіленген үлгідегі апаттық жарық құрылғысы және үлкен қызыл түсті шамдары бар қорғандармен қоршалады. Көшенің (магистральдық) жол жағына полициясы басқармасының келісімімен қажетті жол белгілері орнатылады. Жұмыстардың толық аяқталғанына дейін, апатты жою жұмыстарын жауап беруші тұлғалар апаттық жарықтандыру, қоршау (қалқан) орнату, жол белгілерінің қойылу жұмыстарына жауапты.</w:t>
      </w:r>
      <w:r>
        <w:br/>
      </w:r>
      <w:r>
        <w:rPr>
          <w:rFonts w:ascii="Times New Roman"/>
          <w:b w:val="false"/>
          <w:i w:val="false"/>
          <w:color w:val="000000"/>
          <w:sz w:val="28"/>
        </w:rPr>
        <w:t>
      7. Апаттық салдарын жою және аумақтық абаттандырылуын қалпына келтіру үшін, апат болған күннен бір тәуліктен асырай жер жұмыстарын жүргізуге рұқсат қағазын жамаған жағдайда қазу жұмыстары жөн жоқсыз болып саналады.</w:t>
      </w:r>
      <w:r>
        <w:br/>
      </w:r>
      <w:r>
        <w:rPr>
          <w:rFonts w:ascii="Times New Roman"/>
          <w:b w:val="false"/>
          <w:i w:val="false"/>
          <w:color w:val="000000"/>
          <w:sz w:val="28"/>
        </w:rPr>
        <w:t>
      8. Бұзылған жол төсемдері мен басқа да абаттандыру элементтерін қалпына келтіру жұмыстарды жүргізуге қатаң түрде тыйым салынады.</w:t>
      </w:r>
    </w:p>
    <w:bookmarkStart w:name="z20" w:id="17"/>
    <w:p>
      <w:pPr>
        <w:spacing w:after="0"/>
        <w:ind w:left="0"/>
        <w:jc w:val="left"/>
      </w:pPr>
      <w:r>
        <w:rPr>
          <w:rFonts w:ascii="Times New Roman"/>
          <w:b/>
          <w:i w:val="false"/>
          <w:color w:val="000000"/>
        </w:rPr>
        <w:t xml:space="preserve"> 
15. Тұрғын жай орамдары мен шағын шағын аудандарды абаттандыру</w:t>
      </w:r>
    </w:p>
    <w:bookmarkEnd w:id="17"/>
    <w:p>
      <w:pPr>
        <w:spacing w:after="0"/>
        <w:ind w:left="0"/>
        <w:jc w:val="both"/>
      </w:pPr>
      <w:r>
        <w:rPr>
          <w:rFonts w:ascii="Times New Roman"/>
          <w:b w:val="false"/>
          <w:i w:val="false"/>
          <w:color w:val="000000"/>
          <w:sz w:val="28"/>
        </w:rPr>
        <w:t>      1. Шағын аудандар мен орамдардың тұрғын жай аймақтары: қоқыс контейнерлерін коятын,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2.Алаңшалардың саны, орналасуы мен жабдықталуы құрылыс және санитарлық нормаға сәйкес болуы тиіс. Сәулет құрылысы, аудандық мемлекеттік санитарлық-эпидемиологиялық қадағалау басқармасымен келісілуі керек.</w:t>
      </w:r>
      <w:r>
        <w:br/>
      </w:r>
      <w:r>
        <w:rPr>
          <w:rFonts w:ascii="Times New Roman"/>
          <w:b w:val="false"/>
          <w:i w:val="false"/>
          <w:color w:val="000000"/>
          <w:sz w:val="28"/>
        </w:rPr>
        <w:t>
      3. Тұрғын жай орамдары, шағын аумақтарында, сондай-ақ аулу маңы аумақтарында мына тәртіп сақталу қажет:</w:t>
      </w:r>
      <w:r>
        <w:br/>
      </w:r>
      <w:r>
        <w:rPr>
          <w:rFonts w:ascii="Times New Roman"/>
          <w:b w:val="false"/>
          <w:i w:val="false"/>
          <w:color w:val="000000"/>
          <w:sz w:val="28"/>
        </w:rPr>
        <w:t>
      1) көтермелердің, жаяу жолдардың, жүргіншілер жолының, орамішілік кіре-берістері мен жолдарының төсемдерін қалыпты жағдайға ұстауға;</w:t>
      </w:r>
      <w:r>
        <w:br/>
      </w:r>
      <w:r>
        <w:rPr>
          <w:rFonts w:ascii="Times New Roman"/>
          <w:b w:val="false"/>
          <w:i w:val="false"/>
          <w:color w:val="000000"/>
          <w:sz w:val="28"/>
        </w:rPr>
        <w:t>
      2)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3)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4) шағын сәулет нысандарын, спорттық, ойын, балалар мен шаруашылық алаңшаларының жабдықтарын, қоршаулар мен қашаларын қалыпты жағгдайда ұстауға, олардың сыртқы түрінің ұқыптылығын сақтауға.</w:t>
      </w:r>
      <w:r>
        <w:br/>
      </w:r>
      <w:r>
        <w:rPr>
          <w:rFonts w:ascii="Times New Roman"/>
          <w:b w:val="false"/>
          <w:i w:val="false"/>
          <w:color w:val="000000"/>
          <w:sz w:val="28"/>
        </w:rPr>
        <w:t>
      4. Аулаішілік аумақта:</w:t>
      </w:r>
      <w:r>
        <w:br/>
      </w:r>
      <w:r>
        <w:rPr>
          <w:rFonts w:ascii="Times New Roman"/>
          <w:b w:val="false"/>
          <w:i w:val="false"/>
          <w:color w:val="000000"/>
          <w:sz w:val="28"/>
        </w:rPr>
        <w:t>
      1) аумақты тазарту немесе апатты жағжайларды жою жұмыстарынан баска, сағат 23-тен сағат 7-ге дейін, тыныштық пен тәртіпті бұзатын жұмыстарды жүргізуге;</w:t>
      </w:r>
      <w:r>
        <w:br/>
      </w:r>
      <w:r>
        <w:rPr>
          <w:rFonts w:ascii="Times New Roman"/>
          <w:b w:val="false"/>
          <w:i w:val="false"/>
          <w:color w:val="000000"/>
          <w:sz w:val="28"/>
        </w:rPr>
        <w:t>
      2) аудан ішілік және ішкі орамау маңындағы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көлік құралдарын қоюға аялдатуға арнайы бөлінбеген және белгілермен белгіленбеген орындарға қоюға тиым салынады.</w:t>
      </w:r>
    </w:p>
    <w:bookmarkStart w:name="z21" w:id="18"/>
    <w:p>
      <w:pPr>
        <w:spacing w:after="0"/>
        <w:ind w:left="0"/>
        <w:jc w:val="left"/>
      </w:pPr>
      <w:r>
        <w:rPr>
          <w:rFonts w:ascii="Times New Roman"/>
          <w:b/>
          <w:i w:val="false"/>
          <w:color w:val="000000"/>
        </w:rPr>
        <w:t xml:space="preserve"> 
16. Ақылы автомобиль тұрақтарын ұстау</w:t>
      </w:r>
    </w:p>
    <w:bookmarkEnd w:id="18"/>
    <w:p>
      <w:pPr>
        <w:spacing w:after="0"/>
        <w:ind w:left="0"/>
        <w:jc w:val="both"/>
      </w:pPr>
      <w:r>
        <w:rPr>
          <w:rFonts w:ascii="Times New Roman"/>
          <w:b w:val="false"/>
          <w:i w:val="false"/>
          <w:color w:val="000000"/>
          <w:sz w:val="28"/>
        </w:rPr>
        <w:t>      1. Тұрақтар көзделген және бекітілген жобалық-сметалық құжаттар негізінде ғана ұйымдастырылады.</w:t>
      </w:r>
      <w:r>
        <w:br/>
      </w:r>
      <w:r>
        <w:rPr>
          <w:rFonts w:ascii="Times New Roman"/>
          <w:b w:val="false"/>
          <w:i w:val="false"/>
          <w:color w:val="000000"/>
          <w:sz w:val="28"/>
        </w:rPr>
        <w:t>
      2.Көлік құралдары тұрақтарының төсемі бар колайлы жеке алаңдары су өткізбейтін жамылғымен, жол белгілерімен белгіленген, автокөлікті қою үшін қарастырылған қалтасы қоршауы, су қайтарғы жүйелері және тазарту құрылғыларының белгілері, көгалдандырылған, көркейтілген, жарықтандырылған, диспетчерлік павильон орнатылған өрт сөндіру құралдары, қалдықтарды жинау және салу үшін контейнерлік алаң болуы керек. Тұраққа кіре берісте тұрақ атауын, жұмыс тәртібін қарастыру қажет.</w:t>
      </w:r>
      <w:r>
        <w:br/>
      </w:r>
      <w:r>
        <w:rPr>
          <w:rFonts w:ascii="Times New Roman"/>
          <w:b w:val="false"/>
          <w:i w:val="false"/>
          <w:color w:val="000000"/>
          <w:sz w:val="28"/>
        </w:rPr>
        <w:t>
      3. Автокөлік тұрақтарын, автосервис қызметтері және олардың маңындағы аумақтарды ұстау, жинау, қоқыстарды тек контейнерлерге салу олардың меншік иелермен жүзеге асырылады.</w:t>
      </w:r>
      <w:r>
        <w:br/>
      </w:r>
      <w:r>
        <w:rPr>
          <w:rFonts w:ascii="Times New Roman"/>
          <w:b w:val="false"/>
          <w:i w:val="false"/>
          <w:color w:val="000000"/>
          <w:sz w:val="28"/>
        </w:rPr>
        <w:t>
      4. Жолдың көлік жүретін бөлігінде ақылы автотұрақтар соның ішінде уақытша тұрақтар ұйымдастыруға жол берілмейді.</w:t>
      </w:r>
    </w:p>
    <w:bookmarkStart w:name="z22" w:id="19"/>
    <w:p>
      <w:pPr>
        <w:spacing w:after="0"/>
        <w:ind w:left="0"/>
        <w:jc w:val="left"/>
      </w:pPr>
      <w:r>
        <w:rPr>
          <w:rFonts w:ascii="Times New Roman"/>
          <w:b/>
          <w:i w:val="false"/>
          <w:color w:val="000000"/>
        </w:rPr>
        <w:t xml:space="preserve">       
17. Елді мекендерді санитарлық, тазарту бойынша өкілетті огандармен қызметтердің міндеттері</w:t>
      </w:r>
    </w:p>
    <w:bookmarkEnd w:id="19"/>
    <w:p>
      <w:pPr>
        <w:spacing w:after="0"/>
        <w:ind w:left="0"/>
        <w:jc w:val="both"/>
      </w:pPr>
      <w:r>
        <w:rPr>
          <w:rFonts w:ascii="Times New Roman"/>
          <w:b w:val="false"/>
          <w:i w:val="false"/>
          <w:color w:val="000000"/>
          <w:sz w:val="28"/>
        </w:rPr>
        <w:t>      1. Қазақстан Республикасының заңнамаларына сәйкес осы Қағиданың сақталуын бақылау қоршаған ортаны қорғау, өртке қарсы, санитарлық және сәулет құрылысына бақылау ішкі істер органдарымен өз құзыреті шегінде жүргізіледі.</w:t>
      </w:r>
      <w:r>
        <w:br/>
      </w:r>
      <w:r>
        <w:rPr>
          <w:rFonts w:ascii="Times New Roman"/>
          <w:b w:val="false"/>
          <w:i w:val="false"/>
          <w:color w:val="000000"/>
          <w:sz w:val="28"/>
        </w:rPr>
        <w:t>
      2. Функционалдық міндеттерге сәйкес кент орталығы мен елді мекендерді жалпы абаттандырылу жағдайын бақылау, комиссиялық аралау мен тексеру жүргізу жөніндегі мемлекеттік бақылау-қадағалау тексеріс жүргізу жөніндегі мемлекеттік бақылау-қадағалау жұмыстарын уәкілетті орган жүргізеді.</w:t>
      </w:r>
      <w:r>
        <w:br/>
      </w:r>
      <w:r>
        <w:rPr>
          <w:rFonts w:ascii="Times New Roman"/>
          <w:b w:val="false"/>
          <w:i w:val="false"/>
          <w:color w:val="000000"/>
          <w:sz w:val="28"/>
        </w:rPr>
        <w:t>
      3. Үй иелері (пайданушылар), кондоминиум объектілері басқару органдары:</w:t>
      </w:r>
      <w:r>
        <w:br/>
      </w:r>
      <w:r>
        <w:rPr>
          <w:rFonts w:ascii="Times New Roman"/>
          <w:b w:val="false"/>
          <w:i w:val="false"/>
          <w:color w:val="000000"/>
          <w:sz w:val="28"/>
        </w:rPr>
        <w:t>
      1)қатты тұрмыстық қалдықтарды уақытылы шығаруға шарттар жасауға;</w:t>
      </w:r>
      <w:r>
        <w:br/>
      </w:r>
      <w:r>
        <w:rPr>
          <w:rFonts w:ascii="Times New Roman"/>
          <w:b w:val="false"/>
          <w:i w:val="false"/>
          <w:color w:val="000000"/>
          <w:sz w:val="28"/>
        </w:rPr>
        <w:t>
      2)түсіндіру жұмыстарын жүргізу және елді мекендердің аумағында санитарлық ұстау ережелерін сақтау бойынша іс-шараларды орындауға халықты ұйымдастыруға;</w:t>
      </w:r>
      <w:r>
        <w:br/>
      </w:r>
      <w:r>
        <w:rPr>
          <w:rFonts w:ascii="Times New Roman"/>
          <w:b w:val="false"/>
          <w:i w:val="false"/>
          <w:color w:val="000000"/>
          <w:sz w:val="28"/>
        </w:rPr>
        <w:t>
      3) қоқыс жинайтын урналармен ірі габаритты қоқысқа су өткізбейтін жамылғысы бар алаңшаларды орнатуға;</w:t>
      </w:r>
      <w:r>
        <w:br/>
      </w:r>
      <w:r>
        <w:rPr>
          <w:rFonts w:ascii="Times New Roman"/>
          <w:b w:val="false"/>
          <w:i w:val="false"/>
          <w:color w:val="000000"/>
          <w:sz w:val="28"/>
        </w:rPr>
        <w:t>
      4) тұрмыстық қалдықтар, көше мен аула сыпырындыларын салуға қолданатын жинағыштар мен жабдықтарды қамтамасыз етуге;</w:t>
      </w:r>
      <w:r>
        <w:br/>
      </w:r>
      <w:r>
        <w:rPr>
          <w:rFonts w:ascii="Times New Roman"/>
          <w:b w:val="false"/>
          <w:i w:val="false"/>
          <w:color w:val="000000"/>
          <w:sz w:val="28"/>
        </w:rPr>
        <w:t>
      5) қоқыс жинайтын камералар, алаңшалар мен жинағыш тұратын орындарды тұрақты жуу, залалсыздандыру жүргізу бойынша шаралар қолдануға тиіс.</w:t>
      </w:r>
      <w:r>
        <w:br/>
      </w:r>
      <w:r>
        <w:rPr>
          <w:rFonts w:ascii="Times New Roman"/>
          <w:b w:val="false"/>
          <w:i w:val="false"/>
          <w:color w:val="000000"/>
          <w:sz w:val="28"/>
        </w:rPr>
        <w:t>
      6) азаматтар меншік құқығына жататын салынып жатқан үйлердің</w:t>
      </w:r>
      <w:r>
        <w:br/>
      </w:r>
      <w:r>
        <w:rPr>
          <w:rFonts w:ascii="Times New Roman"/>
          <w:b w:val="false"/>
          <w:i w:val="false"/>
          <w:color w:val="000000"/>
          <w:sz w:val="28"/>
        </w:rPr>
        <w:t>
      4. Қоқысты жинайтын кәсіпорындар:</w:t>
      </w:r>
      <w:r>
        <w:br/>
      </w:r>
      <w:r>
        <w:rPr>
          <w:rFonts w:ascii="Times New Roman"/>
          <w:b w:val="false"/>
          <w:i w:val="false"/>
          <w:color w:val="000000"/>
          <w:sz w:val="28"/>
        </w:rPr>
        <w:t>
      1) үйлер, ұйымдар, мекеме мен кәсіпорындар аумағынан уақытылы шартқа сәйкес қоқыстардың шығаруын жүргізуге;</w:t>
      </w:r>
      <w:r>
        <w:br/>
      </w:r>
      <w:r>
        <w:rPr>
          <w:rFonts w:ascii="Times New Roman"/>
          <w:b w:val="false"/>
          <w:i w:val="false"/>
          <w:color w:val="000000"/>
          <w:sz w:val="28"/>
        </w:rPr>
        <w:t>
      2) ірі арнайы көлікке қозғалыс сызбасы мен бағыт кестесін жасауға;</w:t>
      </w:r>
      <w:r>
        <w:br/>
      </w:r>
      <w:r>
        <w:rPr>
          <w:rFonts w:ascii="Times New Roman"/>
          <w:b w:val="false"/>
          <w:i w:val="false"/>
          <w:color w:val="000000"/>
          <w:sz w:val="28"/>
        </w:rPr>
        <w:t>
      3) өзгерген пайдалану талаптарына сәйкес бағыт кестесін түзетуге;</w:t>
      </w:r>
      <w:r>
        <w:br/>
      </w:r>
      <w:r>
        <w:rPr>
          <w:rFonts w:ascii="Times New Roman"/>
          <w:b w:val="false"/>
          <w:i w:val="false"/>
          <w:color w:val="000000"/>
          <w:sz w:val="28"/>
        </w:rPr>
        <w:t>
      4) бекітілген бағыт кестесінің міндетін орындауын қамтамасыз етуге;</w:t>
      </w:r>
      <w:r>
        <w:br/>
      </w:r>
      <w:r>
        <w:rPr>
          <w:rFonts w:ascii="Times New Roman"/>
          <w:b w:val="false"/>
          <w:i w:val="false"/>
          <w:color w:val="000000"/>
          <w:sz w:val="28"/>
        </w:rPr>
        <w:t>
      5) азаматтардың меншік құқығына жататын салынып жатқан үйлердің аудандарында қатты тұрмыстық қалдықтардың жоспарлы тұрақты тазартуды аптасына екі реттен кем емес жүргізуі керек.</w:t>
      </w:r>
      <w:r>
        <w:br/>
      </w:r>
      <w:r>
        <w:rPr>
          <w:rFonts w:ascii="Times New Roman"/>
          <w:b w:val="false"/>
          <w:i w:val="false"/>
          <w:color w:val="000000"/>
          <w:sz w:val="28"/>
        </w:rPr>
        <w:t>
      5. Санитарлық-эпидемиологиялық мекемелердің мамандары келесі міндеттердің орындалуын қамтамасыз ету керек:</w:t>
      </w:r>
      <w:r>
        <w:br/>
      </w:r>
      <w:r>
        <w:rPr>
          <w:rFonts w:ascii="Times New Roman"/>
          <w:b w:val="false"/>
          <w:i w:val="false"/>
          <w:color w:val="000000"/>
          <w:sz w:val="28"/>
        </w:rPr>
        <w:t>
      1) елді мекендерге санитарлық тазартуды ұйымдастыру бойынша жергілікті басқару органдардың шешімдер жобасын дайындауға қатысуын;</w:t>
      </w:r>
      <w:r>
        <w:br/>
      </w:r>
      <w:r>
        <w:rPr>
          <w:rFonts w:ascii="Times New Roman"/>
          <w:b w:val="false"/>
          <w:i w:val="false"/>
          <w:color w:val="000000"/>
          <w:sz w:val="28"/>
        </w:rPr>
        <w:t>
      2) қатты тұрмыстық және өндіріс қалдықтар полигонын орналастыруды жобалау, кент орталығы мен елді мекендердің санитарлық тазарту сызбасын т.б. мәселелер бойынша құжаттарды қалалуын және келісуін;</w:t>
      </w:r>
      <w:r>
        <w:br/>
      </w:r>
      <w:r>
        <w:rPr>
          <w:rFonts w:ascii="Times New Roman"/>
          <w:b w:val="false"/>
          <w:i w:val="false"/>
          <w:color w:val="000000"/>
          <w:sz w:val="28"/>
        </w:rPr>
        <w:t>
      3) эпидемиологиялық жағдайға байланысты аумақты тазалау мен жинау бойынша жүргізілген рейдтер қорытындысы бойынша тұрғын үй коммуналдық шаруашылығы органдарының басшыларына ұсыныс беруін;</w:t>
      </w:r>
      <w:r>
        <w:br/>
      </w:r>
      <w:r>
        <w:rPr>
          <w:rFonts w:ascii="Times New Roman"/>
          <w:b w:val="false"/>
          <w:i w:val="false"/>
          <w:color w:val="000000"/>
          <w:sz w:val="28"/>
        </w:rPr>
        <w:t>
      4) тұрғын үй органдары мен кәсіпорындар мамандарына эпидемиологиялық жағдайды ескере отырып, қалдықтарды жинау, жою және шығаруын ұйымдастыру бойынша нұсқамалар мен санитарлық минимум жөнінде сабақтарды жылына бір рет,қажет болса одан да жиі өткізілуіне;</w:t>
      </w:r>
      <w:r>
        <w:br/>
      </w:r>
      <w:r>
        <w:rPr>
          <w:rFonts w:ascii="Times New Roman"/>
          <w:b w:val="false"/>
          <w:i w:val="false"/>
          <w:color w:val="000000"/>
          <w:sz w:val="28"/>
        </w:rPr>
        <w:t>
      5) жоспарға сәйкес санитарлық инспекторлар кеңестерінің жұмысын үйлестірілуін;</w:t>
      </w:r>
      <w:r>
        <w:br/>
      </w:r>
      <w:r>
        <w:rPr>
          <w:rFonts w:ascii="Times New Roman"/>
          <w:b w:val="false"/>
          <w:i w:val="false"/>
          <w:color w:val="000000"/>
          <w:sz w:val="28"/>
        </w:rPr>
        <w:t>
      6) кент орталығы мен елді мекендер аумағының санитарлық жағдайына бақылау жүргізу және тиісті талаптарды бұзушыларға әкімшілік шаралар қолдануын.</w:t>
      </w:r>
      <w:r>
        <w:br/>
      </w:r>
      <w:r>
        <w:rPr>
          <w:rFonts w:ascii="Times New Roman"/>
          <w:b w:val="false"/>
          <w:i w:val="false"/>
          <w:color w:val="000000"/>
          <w:sz w:val="28"/>
        </w:rPr>
        <w:t>
      6. Облыстық ішкі істер басқармасының аудандық бөлімшесі учаскелік инспекторлары:</w:t>
      </w:r>
      <w:r>
        <w:br/>
      </w:r>
      <w:r>
        <w:rPr>
          <w:rFonts w:ascii="Times New Roman"/>
          <w:b w:val="false"/>
          <w:i w:val="false"/>
          <w:color w:val="000000"/>
          <w:sz w:val="28"/>
        </w:rPr>
        <w:t>
      1) бекітілген аумақтың санитарлық жағдайына тұрақты бақылау жүргізуді жүзеге асырады;</w:t>
      </w:r>
      <w:r>
        <w:br/>
      </w:r>
      <w:r>
        <w:rPr>
          <w:rFonts w:ascii="Times New Roman"/>
          <w:b w:val="false"/>
          <w:i w:val="false"/>
          <w:color w:val="000000"/>
          <w:sz w:val="28"/>
        </w:rPr>
        <w:t>
      2) санитарлық тәртіпті бұзған тұлғаларды анықтап және тиісті органдарға белгіленген тәртіппен оларға құжаттар дайындайды;</w:t>
      </w:r>
      <w:r>
        <w:br/>
      </w:r>
      <w:r>
        <w:rPr>
          <w:rFonts w:ascii="Times New Roman"/>
          <w:b w:val="false"/>
          <w:i w:val="false"/>
          <w:color w:val="000000"/>
          <w:sz w:val="28"/>
        </w:rPr>
        <w:t>
      3) тұрғындардың, барлық меншіктегі кәсіпорындар мен ұйымдардың аулаларда және көшелерде өз еркімен қоқыс орындарын жасаудың және оны жинаудың алдын алу.</w:t>
      </w:r>
      <w:r>
        <w:br/>
      </w:r>
      <w:r>
        <w:rPr>
          <w:rFonts w:ascii="Times New Roman"/>
          <w:b w:val="false"/>
          <w:i w:val="false"/>
          <w:color w:val="000000"/>
          <w:sz w:val="28"/>
        </w:rPr>
        <w:t>
      7. Кент орталығы мен елді мекендер аумағына жоспарлы - тұрақты тексеріс ұйымдастырылған кезде қолданыстағы нормативтік құжаттарды басшылыққа алу керек:</w:t>
      </w:r>
      <w:r>
        <w:br/>
      </w:r>
      <w:r>
        <w:rPr>
          <w:rFonts w:ascii="Times New Roman"/>
          <w:b w:val="false"/>
          <w:i w:val="false"/>
          <w:color w:val="000000"/>
          <w:sz w:val="28"/>
        </w:rPr>
        <w:t>
      1) қатты тұрмыстық қалдықтар полигонын жобалау және пайдалану нұсқасы;</w:t>
      </w:r>
      <w:r>
        <w:br/>
      </w:r>
      <w:r>
        <w:rPr>
          <w:rFonts w:ascii="Times New Roman"/>
          <w:b w:val="false"/>
          <w:i w:val="false"/>
          <w:color w:val="000000"/>
          <w:sz w:val="28"/>
        </w:rPr>
        <w:t>
      2) елді мекендердің аумағын механикалық жинау технологиясын ұйымдастыру нұсқасын;</w:t>
      </w:r>
      <w:r>
        <w:br/>
      </w:r>
      <w:r>
        <w:rPr>
          <w:rFonts w:ascii="Times New Roman"/>
          <w:b w:val="false"/>
          <w:i w:val="false"/>
          <w:color w:val="000000"/>
          <w:sz w:val="28"/>
        </w:rPr>
        <w:t>
      3) тұрмыстық қалдықтарды жинау және оны мал азығына пайдалану тәртібі туралы ветеринарлық-санитарлық ережесін;</w:t>
      </w:r>
      <w:r>
        <w:br/>
      </w:r>
      <w:r>
        <w:rPr>
          <w:rFonts w:ascii="Times New Roman"/>
          <w:b w:val="false"/>
          <w:i w:val="false"/>
          <w:color w:val="000000"/>
          <w:sz w:val="28"/>
        </w:rPr>
        <w:t>
      4) тамақ қалдықтарын жинау және шығару нұсқасын.</w:t>
      </w:r>
    </w:p>
    <w:bookmarkStart w:name="z23" w:id="20"/>
    <w:p>
      <w:pPr>
        <w:spacing w:after="0"/>
        <w:ind w:left="0"/>
        <w:jc w:val="left"/>
      </w:pPr>
      <w:r>
        <w:rPr>
          <w:rFonts w:ascii="Times New Roman"/>
          <w:b/>
          <w:i w:val="false"/>
          <w:color w:val="000000"/>
        </w:rPr>
        <w:t xml:space="preserve"> 
18. Осы қағида мен рұқсат етілген іс-әрекеттер </w:t>
      </w:r>
    </w:p>
    <w:bookmarkEnd w:id="20"/>
    <w:p>
      <w:pPr>
        <w:spacing w:after="0"/>
        <w:ind w:left="0"/>
        <w:jc w:val="both"/>
      </w:pPr>
      <w:r>
        <w:rPr>
          <w:rFonts w:ascii="Times New Roman"/>
          <w:b w:val="false"/>
          <w:i w:val="false"/>
          <w:color w:val="000000"/>
          <w:sz w:val="28"/>
        </w:rPr>
        <w:t>      1. Кент, елді-мекен аумақтарында рұқсат етілмейді:</w:t>
      </w:r>
      <w:r>
        <w:br/>
      </w:r>
      <w:r>
        <w:rPr>
          <w:rFonts w:ascii="Times New Roman"/>
          <w:b w:val="false"/>
          <w:i w:val="false"/>
          <w:color w:val="000000"/>
          <w:sz w:val="28"/>
        </w:rPr>
        <w:t>
      1) Тиісті құзырлы органдардың келісімінсіз тұрмыстық қалдықтарды жинау алаңшаларын орналастыруға;</w:t>
      </w:r>
      <w:r>
        <w:br/>
      </w:r>
      <w:r>
        <w:rPr>
          <w:rFonts w:ascii="Times New Roman"/>
          <w:b w:val="false"/>
          <w:i w:val="false"/>
          <w:color w:val="000000"/>
          <w:sz w:val="28"/>
        </w:rPr>
        <w:t>
      2) санитарлық тазарту мен жинау сызбасын, қоқысты шығару кестесін бұзуға;</w:t>
      </w:r>
      <w:r>
        <w:br/>
      </w:r>
      <w:r>
        <w:rPr>
          <w:rFonts w:ascii="Times New Roman"/>
          <w:b w:val="false"/>
          <w:i w:val="false"/>
          <w:color w:val="000000"/>
          <w:sz w:val="28"/>
        </w:rPr>
        <w:t>
      3) қоқыстырды, мұздың қалдықтарын ластаған қарды, құдықтар мен су қоймаларына, көгалдар, ағаштар мен бұталардың астына, жолдардың жаяу соқпақтарына тастауға;</w:t>
      </w:r>
      <w:r>
        <w:br/>
      </w:r>
      <w:r>
        <w:rPr>
          <w:rFonts w:ascii="Times New Roman"/>
          <w:b w:val="false"/>
          <w:i w:val="false"/>
          <w:color w:val="000000"/>
          <w:sz w:val="28"/>
        </w:rPr>
        <w:t>
      4) көшелерде, жолдар және басқа су қоймалардың бойында және де осы мақсаттарға бөлінген барлық басқа жерлерде эр түрлі құрылыс, тұрмыстық қалдықтарын тастауға;</w:t>
      </w:r>
      <w:r>
        <w:br/>
      </w:r>
      <w:r>
        <w:rPr>
          <w:rFonts w:ascii="Times New Roman"/>
          <w:b w:val="false"/>
          <w:i w:val="false"/>
          <w:color w:val="000000"/>
          <w:sz w:val="28"/>
        </w:rPr>
        <w:t>
      5) көшелер, өзендер мен баска су қоймаларының, су құбырлары мен құдықтардың, тұрғын үй ғимараттарының қасында автокөліктерді жууға;</w:t>
      </w:r>
      <w:r>
        <w:br/>
      </w:r>
      <w:r>
        <w:rPr>
          <w:rFonts w:ascii="Times New Roman"/>
          <w:b w:val="false"/>
          <w:i w:val="false"/>
          <w:color w:val="000000"/>
          <w:sz w:val="28"/>
        </w:rPr>
        <w:t>
      6) көшелерде, аулаларды және басқа жалпы пайдаланудағы орындарды, бос сауда лотоктары мен ыдыстарды және басқа жылжымалы сауда жабдықтарды, сауда біткеннен кейін жинауға келетін қоқыстарды, кар мен мұздың, кұрылыс жэне басқа қалдықтарды қалдыруға;</w:t>
      </w:r>
      <w:r>
        <w:br/>
      </w:r>
      <w:r>
        <w:rPr>
          <w:rFonts w:ascii="Times New Roman"/>
          <w:b w:val="false"/>
          <w:i w:val="false"/>
          <w:color w:val="000000"/>
          <w:sz w:val="28"/>
        </w:rPr>
        <w:t>
      7) көшелерде құрылыс материалдарды, отындар мен көмірді үйіп тастауға;</w:t>
      </w:r>
      <w:r>
        <w:br/>
      </w:r>
      <w:r>
        <w:rPr>
          <w:rFonts w:ascii="Times New Roman"/>
          <w:b w:val="false"/>
          <w:i w:val="false"/>
          <w:color w:val="000000"/>
          <w:sz w:val="28"/>
        </w:rPr>
        <w:t>
      8) өзендер мен су қоймаларын өндірістік қалдықтармен ластауға; 9) белгіленбеген орындарда киоскілерді, дүкеншелерді, павильиондарды орнатуға</w:t>
      </w:r>
      <w:r>
        <w:br/>
      </w:r>
      <w:r>
        <w:rPr>
          <w:rFonts w:ascii="Times New Roman"/>
          <w:b w:val="false"/>
          <w:i w:val="false"/>
          <w:color w:val="000000"/>
          <w:sz w:val="28"/>
        </w:rPr>
        <w:t>
      10) үйлердің қабырғаларына, көшені жарықтандыру бағаналарына және белгіленбеген жерлерге әр түрлі жарнамаларды ілуге;</w:t>
      </w:r>
      <w:r>
        <w:br/>
      </w:r>
      <w:r>
        <w:rPr>
          <w:rFonts w:ascii="Times New Roman"/>
          <w:b w:val="false"/>
          <w:i w:val="false"/>
          <w:color w:val="000000"/>
          <w:sz w:val="28"/>
        </w:rPr>
        <w:t>
      11) көшелер мен аулалардың аумағына тамақтың жуындысын, қоқыстарды төгуге, қоқыс пен жапырақтарды жағуға;</w:t>
      </w:r>
      <w:r>
        <w:br/>
      </w:r>
      <w:r>
        <w:rPr>
          <w:rFonts w:ascii="Times New Roman"/>
          <w:b w:val="false"/>
          <w:i w:val="false"/>
          <w:color w:val="000000"/>
          <w:sz w:val="28"/>
        </w:rPr>
        <w:t>
      12) аумақтың ластануына әсер ететін жүкті дұрыс салмай, қорабы жөнделмеген көлікпен жүруге;</w:t>
      </w:r>
      <w:r>
        <w:br/>
      </w:r>
      <w:r>
        <w:rPr>
          <w:rFonts w:ascii="Times New Roman"/>
          <w:b w:val="false"/>
          <w:i w:val="false"/>
          <w:color w:val="000000"/>
          <w:sz w:val="28"/>
        </w:rPr>
        <w:t>
      13) ашық қораптары, тысы жоқ көлікте сусымалы жүктерді екінші қайтара шикізатты, қағаз қалдықтарын (макулатураны) тасуға;</w:t>
      </w:r>
      <w:r>
        <w:br/>
      </w:r>
      <w:r>
        <w:rPr>
          <w:rFonts w:ascii="Times New Roman"/>
          <w:b w:val="false"/>
          <w:i w:val="false"/>
          <w:color w:val="000000"/>
          <w:sz w:val="28"/>
        </w:rPr>
        <w:t>
      14) көшенің "қызыл сызығына" шығара отырып құрылыс алаңшаларға қоршау жасауға;</w:t>
      </w:r>
      <w:r>
        <w:br/>
      </w:r>
      <w:r>
        <w:rPr>
          <w:rFonts w:ascii="Times New Roman"/>
          <w:b w:val="false"/>
          <w:i w:val="false"/>
          <w:color w:val="000000"/>
          <w:sz w:val="28"/>
        </w:rPr>
        <w:t>
      15) кент орталығы мен елді мекендер аумағында өз еркімен қазу жұмыстарын жүргізуге;</w:t>
      </w:r>
      <w:r>
        <w:br/>
      </w:r>
      <w:r>
        <w:rPr>
          <w:rFonts w:ascii="Times New Roman"/>
          <w:b w:val="false"/>
          <w:i w:val="false"/>
          <w:color w:val="000000"/>
          <w:sz w:val="28"/>
        </w:rPr>
        <w:t>
      16)инженерлік жүйелерде апатты жойғаннан кейін қазылған жерді су топырақпен жабуға;</w:t>
      </w:r>
      <w:r>
        <w:br/>
      </w:r>
      <w:r>
        <w:rPr>
          <w:rFonts w:ascii="Times New Roman"/>
          <w:b w:val="false"/>
          <w:i w:val="false"/>
          <w:color w:val="000000"/>
          <w:sz w:val="28"/>
        </w:rPr>
        <w:t>
      17) кент орталығы мен елді мекендер аумағына санитарлық тазарту жұмыстарын жүргізу бойынша мерзімдерді бұзуға;</w:t>
      </w:r>
      <w:r>
        <w:br/>
      </w:r>
      <w:r>
        <w:rPr>
          <w:rFonts w:ascii="Times New Roman"/>
          <w:b w:val="false"/>
          <w:i w:val="false"/>
          <w:color w:val="000000"/>
          <w:sz w:val="28"/>
        </w:rPr>
        <w:t>
      18) контейнерлерді тұрмыстық мағынасы бар ірі габаритті заттар мен құрылыс материалдарымен толтыруға, оларға сұйық қалдықтарды құюға, қоқысты жинауға;</w:t>
      </w:r>
      <w:r>
        <w:br/>
      </w:r>
      <w:r>
        <w:rPr>
          <w:rFonts w:ascii="Times New Roman"/>
          <w:b w:val="false"/>
          <w:i w:val="false"/>
          <w:color w:val="000000"/>
          <w:sz w:val="28"/>
        </w:rPr>
        <w:t>
      19) мемлекеттік қорғауға жататын обьектілерде, парктерде, саябақтарда өкілетті органдардың рұқсатынсыз тұрақты немесе уақытша құрылыс салуға;</w:t>
      </w:r>
      <w:r>
        <w:br/>
      </w:r>
      <w:r>
        <w:rPr>
          <w:rFonts w:ascii="Times New Roman"/>
          <w:b w:val="false"/>
          <w:i w:val="false"/>
          <w:color w:val="000000"/>
          <w:sz w:val="28"/>
        </w:rPr>
        <w:t>
      20) жолдар мен жаяу соқпақтардандың жүру бөлігінде газды, канализациялық, жаңбыр суын қабылдайтын басқа да қоршалмаған құдықтарды қалдыруға;</w:t>
      </w:r>
      <w:r>
        <w:br/>
      </w:r>
      <w:r>
        <w:rPr>
          <w:rFonts w:ascii="Times New Roman"/>
          <w:b w:val="false"/>
          <w:i w:val="false"/>
          <w:color w:val="000000"/>
          <w:sz w:val="28"/>
        </w:rPr>
        <w:t>
      21) көшелер, саябақтар, бақтар, парктер, стадиондар, мектеп жанындағы телімдерде және жалпы пайдаланудағы басқа орындарда малды бағуға және айдауға;</w:t>
      </w:r>
      <w:r>
        <w:br/>
      </w:r>
      <w:r>
        <w:rPr>
          <w:rFonts w:ascii="Times New Roman"/>
          <w:b w:val="false"/>
          <w:i w:val="false"/>
          <w:color w:val="000000"/>
          <w:sz w:val="28"/>
        </w:rPr>
        <w:t>
      22) белгіленбеген жерлерде иттерді жүргізу және олардың нәжістерін жинамай қалдыруға;</w:t>
      </w:r>
      <w:r>
        <w:br/>
      </w:r>
      <w:r>
        <w:rPr>
          <w:rFonts w:ascii="Times New Roman"/>
          <w:b w:val="false"/>
          <w:i w:val="false"/>
          <w:color w:val="000000"/>
          <w:sz w:val="28"/>
        </w:rPr>
        <w:t>
      23) кент орталығындағы көшелерінде шынжыр табанды көлікпен жүруге;</w:t>
      </w:r>
      <w:r>
        <w:br/>
      </w:r>
      <w:r>
        <w:rPr>
          <w:rFonts w:ascii="Times New Roman"/>
          <w:b w:val="false"/>
          <w:i w:val="false"/>
          <w:color w:val="000000"/>
          <w:sz w:val="28"/>
        </w:rPr>
        <w:t>
      24) жалпы пайдаланудағы жасыл желектердің аумағын көкөніс пен баска ауыл шаруашылық дақылдарын егіп, пайдалануға;</w:t>
      </w:r>
      <w:r>
        <w:br/>
      </w:r>
      <w:r>
        <w:rPr>
          <w:rFonts w:ascii="Times New Roman"/>
          <w:b w:val="false"/>
          <w:i w:val="false"/>
          <w:color w:val="000000"/>
          <w:sz w:val="28"/>
        </w:rPr>
        <w:t>
      25) бар құрылғыларды (жол жамылғысы, жиектер, құдықтардың қақпақтары, ақаба судың торлары, науалар, кюветтер, құбырлар, дренаждар, гэодезиялық белгілер) бүлдіруге, жол және жер жұмыстарын жүргізуде жасыл желектерді бұзуға, жылу мен су жүйелері мен канализацияның аппаттық жағдайларын жойған кезде лас суды жаяу соқпатар, көгал мен жолдың өту бөлігіне жіберуге;</w:t>
      </w:r>
      <w:r>
        <w:br/>
      </w:r>
      <w:r>
        <w:rPr>
          <w:rFonts w:ascii="Times New Roman"/>
          <w:b w:val="false"/>
          <w:i w:val="false"/>
          <w:color w:val="000000"/>
          <w:sz w:val="28"/>
        </w:rPr>
        <w:t>
      26) кәсіпорындардың, ұйымдардың аумақтарында, көшелер мен көгалдарда, тұрғын үй кварталдарында, жеке меншік телімдерде қоқысты, жапырақтарды жағуға;</w:t>
      </w:r>
      <w:r>
        <w:br/>
      </w:r>
      <w:r>
        <w:rPr>
          <w:rFonts w:ascii="Times New Roman"/>
          <w:b w:val="false"/>
          <w:i w:val="false"/>
          <w:color w:val="000000"/>
          <w:sz w:val="28"/>
        </w:rPr>
        <w:t>
      27) хабарландыруды, жарнамаларды, т.б мәліметтерді өз еркімен жариялауға тыйым салынады;</w:t>
      </w:r>
      <w:r>
        <w:br/>
      </w:r>
      <w:r>
        <w:rPr>
          <w:rFonts w:ascii="Times New Roman"/>
          <w:b w:val="false"/>
          <w:i w:val="false"/>
          <w:color w:val="000000"/>
          <w:sz w:val="28"/>
        </w:rPr>
        <w:t>
      28) жасыл желектер аумағында;</w:t>
      </w:r>
      <w:r>
        <w:br/>
      </w:r>
      <w:r>
        <w:rPr>
          <w:rFonts w:ascii="Times New Roman"/>
          <w:b w:val="false"/>
          <w:i w:val="false"/>
          <w:color w:val="000000"/>
          <w:sz w:val="28"/>
        </w:rPr>
        <w:t>
      - көгалдарда жүру, жасыл желектерді сындыру, жұлу немесе кесуге;</w:t>
      </w:r>
      <w:r>
        <w:br/>
      </w:r>
      <w:r>
        <w:rPr>
          <w:rFonts w:ascii="Times New Roman"/>
          <w:b w:val="false"/>
          <w:i w:val="false"/>
          <w:color w:val="000000"/>
          <w:sz w:val="28"/>
        </w:rPr>
        <w:t>
      - жолдарды тазалау мақсатында тұзды және басқа да жасыл желектерге зиянды заттарды қолдануға;</w:t>
      </w:r>
      <w:r>
        <w:br/>
      </w:r>
      <w:r>
        <w:rPr>
          <w:rFonts w:ascii="Times New Roman"/>
          <w:b w:val="false"/>
          <w:i w:val="false"/>
          <w:color w:val="000000"/>
          <w:sz w:val="28"/>
        </w:rPr>
        <w:t>
      - көлікпен, мотоциклмен, велосипедпен және басқа көлік құралдарымен (арнайы көліктерден басқа) жүруге;</w:t>
      </w:r>
      <w:r>
        <w:br/>
      </w:r>
      <w:r>
        <w:rPr>
          <w:rFonts w:ascii="Times New Roman"/>
          <w:b w:val="false"/>
          <w:i w:val="false"/>
          <w:color w:val="000000"/>
          <w:sz w:val="28"/>
        </w:rPr>
        <w:t>
      - көгалдарда, жасыл қоршаулардың қасында жолаушылар көлігінің аялдамаларын орнатуға;</w:t>
      </w:r>
      <w:r>
        <w:br/>
      </w:r>
      <w:r>
        <w:rPr>
          <w:rFonts w:ascii="Times New Roman"/>
          <w:b w:val="false"/>
          <w:i w:val="false"/>
          <w:color w:val="000000"/>
          <w:sz w:val="28"/>
        </w:rPr>
        <w:t>
      - алау жасауға, басқа өртке қарсы ережелерді бұзуға;</w:t>
      </w:r>
      <w:r>
        <w:br/>
      </w:r>
      <w:r>
        <w:rPr>
          <w:rFonts w:ascii="Times New Roman"/>
          <w:b w:val="false"/>
          <w:i w:val="false"/>
          <w:color w:val="000000"/>
          <w:sz w:val="28"/>
        </w:rPr>
        <w:t>
      - ағаштарды пайдаланып электр сымдарын тартуға;</w:t>
      </w:r>
      <w:r>
        <w:br/>
      </w:r>
      <w:r>
        <w:rPr>
          <w:rFonts w:ascii="Times New Roman"/>
          <w:b w:val="false"/>
          <w:i w:val="false"/>
          <w:color w:val="000000"/>
          <w:sz w:val="28"/>
        </w:rPr>
        <w:t>
      - белгіленген мерзімнен тыс және кесу ережелерін сақтамай ағаштардың басын қиюға;</w:t>
      </w:r>
      <w:r>
        <w:br/>
      </w:r>
      <w:r>
        <w:rPr>
          <w:rFonts w:ascii="Times New Roman"/>
          <w:b w:val="false"/>
          <w:i w:val="false"/>
          <w:color w:val="000000"/>
          <w:sz w:val="28"/>
        </w:rPr>
        <w:t>
      - тұрғын үй-коммуналдық қызметтердің келісімсіз өз еркімен ағаштар мен бұталарды кесуге;</w:t>
      </w:r>
      <w:r>
        <w:br/>
      </w:r>
      <w:r>
        <w:rPr>
          <w:rFonts w:ascii="Times New Roman"/>
          <w:b w:val="false"/>
          <w:i w:val="false"/>
          <w:color w:val="000000"/>
          <w:sz w:val="28"/>
        </w:rPr>
        <w:t>
      29) экологияға зиян келтіретін басқа іс-әрекеттерге.</w:t>
      </w:r>
    </w:p>
    <w:bookmarkStart w:name="z24" w:id="21"/>
    <w:p>
      <w:pPr>
        <w:spacing w:after="0"/>
        <w:ind w:left="0"/>
        <w:jc w:val="left"/>
      </w:pPr>
      <w:r>
        <w:rPr>
          <w:rFonts w:ascii="Times New Roman"/>
          <w:b/>
          <w:i w:val="false"/>
          <w:color w:val="000000"/>
        </w:rPr>
        <w:t xml:space="preserve"> 
19. Заң талаптарын бұзғаны үшін тұлғалардың жауапкершілігі</w:t>
      </w:r>
    </w:p>
    <w:bookmarkEnd w:id="21"/>
    <w:p>
      <w:pPr>
        <w:spacing w:after="0"/>
        <w:ind w:left="0"/>
        <w:jc w:val="both"/>
      </w:pPr>
      <w:r>
        <w:rPr>
          <w:rFonts w:ascii="Times New Roman"/>
          <w:b w:val="false"/>
          <w:i w:val="false"/>
          <w:color w:val="000000"/>
          <w:sz w:val="28"/>
        </w:rPr>
        <w:t>      1. Қазақстан Республикасының ветеринария, Қазақстан Республикасының "Халықтың денсаулығы және денсаулық жүйесі" Кодексіне және экологиялық заңнамасын бұзған кінәлі тұлғалар Қазақстан Республикасының заң актілеріне сәйкес жауапты болады. Айыппұлдар салу не өзге де әкімшілік шара және жаза қолдану кінәлі тұлғаларды Қазақстан Республикасының азаматтық заңдарында белгіленген тәртіппен залалды өтеуден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