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9268" w14:textId="71a9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2009 жылғы 24 желтоқсандағы кезекті XXII сессиясының "2010-2012 жылдарға арналған аудандық бюджет туралы" N 183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2010 жылғы 5 наурыздағы N 201 шешімі. Қызылорда облысының Әділет департаменті Жаңақорған аудандық Әділет басқармасында 2010 жылы 16 наурызда N 10-7-91 тіркелді. Қолданылу мерзімінің аяқталуына байланысты күші жойылды - (Қызылорда облысы Жаңақорған аудандық мәслихатының 2011 жылғы 31 қазандағы N 01-05/130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2011.10.31 N 01-05/130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аудандық Мәслихатының 2009 жылғы 24 желтоқсандағы кезекті XXII сессиясының "2010-2012 жылдарға арналған аудандық бюджет туралы" N 183 шешіміне (нормативтік құқықтық кесімдерді мемлекеттік тіркеу тізілімінде 2010 жылғы 5 қаңтарда N 10-7-87 болып тіркелген, 2010 жылдың 13 қаңтарда N 4, 16 қаңтарда N 5, 20 қаңтарда N 6 "Жаңақорған тынысы" газеттерінде жарияланған) мынадай өзгерістер мен толықтырулар енгізілсін: 1 тармақтағы 1 қосымша жаңа редакцияда жазылсын (қоса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(қоса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тармақшада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"5 809 044" саны "6 122 422"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"5 329 768" саны "5 370 424"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"636 121" саны "665 471" санымен;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"1 183 160" саны "1 194 466"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"5 906 965" саны "6 220 343"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жылға арналған аудандық бюджет жобасы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аудандық бюджет жобасы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Кент,ауылдық округтерге 2010 жылға қаралған қаржы бөлінісі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инвестициялық жобалар мен бағдарламаларды іске асыруға бағытталған бюджеттік бағдарламаларға бөлінген 2010 жылға арналған аудандық бюджеттің бюджеттік даму бағдарламасының тізбесі 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"274 951" саны "282 148"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"4 171" саны "6 014"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"1 922" саны "3 422"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"3 890 905" саны "3 962 163"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"436 151" саны "446 547"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"291 556" саны "386 727"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"171 233" саны "217 633"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"231 215" саны "235 529"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"18 740" саны "20 424"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"260 798" саны "268 377"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"21 147" саны "26 547"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"304 085" саны "364 721"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тыс XXV сессиясының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 С. Дүйсебеков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2010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 шешіміне 1 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2010 жылға арналған аудандық бюджет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13"/>
        <w:gridCol w:w="733"/>
        <w:gridCol w:w="7613"/>
        <w:gridCol w:w="19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6122422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5370424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5370424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40"/>
        <w:gridCol w:w="792"/>
        <w:gridCol w:w="878"/>
        <w:gridCol w:w="705"/>
        <w:gridCol w:w="7450"/>
        <w:gridCol w:w="2198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6220343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357575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</w:p>
        </w:tc>
      </w:tr>
      <w:tr>
        <w:trPr>
          <w:trHeight w:val="2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71283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221192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4084771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253950 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253950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3658759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3658759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3574430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84329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56173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115889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340859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12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1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2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159272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231801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81397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235354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122754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122754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122754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66079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66079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8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8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жене коммуникация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201 шешіміне 2 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724"/>
        <w:gridCol w:w="492"/>
        <w:gridCol w:w="478"/>
        <w:gridCol w:w="8251"/>
        <w:gridCol w:w="208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5210561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518824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115134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4688150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4688150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24"/>
        <w:gridCol w:w="727"/>
        <w:gridCol w:w="669"/>
        <w:gridCol w:w="830"/>
        <w:gridCol w:w="7570"/>
        <w:gridCol w:w="1772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5210561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348192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303016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68967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215784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10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3978297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248181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248181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3575923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3575923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3494173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154193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54193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39739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357381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320075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320075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45889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10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34985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10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</w:t>
            </w:r>
          </w:p>
        </w:tc>
      </w:tr>
      <w:tr>
        <w:trPr>
          <w:trHeight w:val="10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189331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228938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119593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119593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71587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64715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64715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8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27134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</w:tr>
      <w:tr>
        <w:trPr>
          <w:trHeight w:val="5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7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 шешіміне 3 қосымша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13"/>
        <w:gridCol w:w="713"/>
        <w:gridCol w:w="8313"/>
        <w:gridCol w:w="159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5401897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4870328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4870328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4870328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06"/>
        <w:gridCol w:w="786"/>
        <w:gridCol w:w="786"/>
        <w:gridCol w:w="618"/>
        <w:gridCol w:w="7763"/>
        <w:gridCol w:w="179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5401897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357575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71283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221192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10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4084771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253950 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253950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3658759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3658759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3574430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84329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172062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56173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115889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379346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340859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12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48642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10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159272</w:t>
            </w:r>
          </w:p>
        </w:tc>
      </w:tr>
      <w:tr>
        <w:trPr>
          <w:trHeight w:val="10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</w:t>
            </w:r>
          </w:p>
        </w:tc>
      </w:tr>
      <w:tr>
        <w:trPr>
          <w:trHeight w:val="10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231801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6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81397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235354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122754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122754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66079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66079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8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8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жене коммуникация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</w:tr>
      <w:tr>
        <w:trPr>
          <w:trHeight w:val="7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2010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 шешіміне 4 қосымша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кент, ауылдық округтерге қаралған қаржы бөлінісі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00"/>
        <w:gridCol w:w="1289"/>
        <w:gridCol w:w="1558"/>
        <w:gridCol w:w="1131"/>
        <w:gridCol w:w="972"/>
        <w:gridCol w:w="1131"/>
        <w:gridCol w:w="972"/>
        <w:gridCol w:w="1281"/>
        <w:gridCol w:w="1123"/>
        <w:gridCol w:w="1281"/>
        <w:gridCol w:w="1609"/>
      </w:tblGrid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к/э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 шешіміне 6 қосымша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2010-2012 жылдарға арналған аудандық бюджеттің бюджеттік даму бағдарламасының және заңды тұлғалардың жарғылық капиталын қалыптастыру немесе ұлғайту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93"/>
        <w:gridCol w:w="813"/>
        <w:gridCol w:w="893"/>
        <w:gridCol w:w="7733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бағдарлама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