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e7b8" w14:textId="7f2e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2009 жылғы 24 желтоқсандағы кезекті ХХІІ сессиясының "2010-2012 жылдарға арналған аудандық бюджет туралы" N 183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2010 жылғы 9 сәуірдегі   N 217 шешімі. Қызылорда облысының Әділет департаменті Жаңақорған аудандық Әділет басқармасында 2010 жылы 15 сәуірде N 10-7-96 тіркелді. Қолданылу мерзімінің аяқталуына байланысты күші жойылды - (Қызылорда облысы Жаңақорған аудандық мәслихатының 2011 жылғы 31 қазандағы N 01-05/130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2011.10.31 N 01-05/130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аудандық Мәслихатының 2009 жылғы 24 желтоқсандағы кезекті XXII сессиясының "2010-2012 жылдарға арналған аудандық бюджет туралы" N 183 шешімін (нормативтік құқықтық кесімдерді мемлекеттік тіркеу тізілімінде 2010 жылғы 5 қаңтарда N 10-7-87 болып тіркелген, 2010 жылдың 13 қаңтарда N 4, 16 қаңтарда N 5, 20 қаңтарда N 6 "Жаңақорған тынысы" гәзеттерінде жарияланған), Аудандық Мәслихаттың 2010 жылғы 6 қаңтардағы кезектен тыс XXIII сессиясының "Аудандық Мәслихаттың 2009 жылғы 24 желтоқсандағы кезекті XXII сессиясының " 2010-2012 жылдарға арналған аудандық бюджет туралы" N 183 шешіміне өзгерістер мен толықтырулар енгізу туралы" N 192 шешімін (нормативтік құқықтық кесімдерді мемлекеттік тіркеу тізілімінде 2010 жылғы 15 қаңтарда N 10-7-88 болып тіркелген, 2010 жылдың 6 ақпанда N 11, 10 ақпанда N 12, 12 ақпанда N 13, 17 ақпанда N 14, 20 ақпанда N 15, 24 ақпанда N 16, 27 ақпанда N 17, 3 наурызда N 18, 10 наурызда N 20 "Жаңақорған тынысы" гәзеттерінде жарияланған), Аудандық Мәслихаттың 2010 жылғы 5 наурыздағы кезектен тыс XXV сессиясының "Аудандық Мәслихаттың 2009 жылғы 24 желтоқсандағы кезекті XXII сессиясының "2010-2012 жылдарға арналған аудандық бюджет туралы" N 183 шешіміне өзгерістер енгізу туралы" N 201 шешімдерін (нормативтік құқықтық кесімдерді мемлекеттік тіркеу тізілімінде 2010 жылғы 16 наурызда N 10-7-91 болып тіркелген, 2010 жылдың 27 наурызда N 25, 31 наурызда N 26 Жаңақорған тынысы" гәзеттерінде жарияланған) қоса есептегенде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(қоса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"6 122 422" саны "6 241 607" санымен;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"5370 424" саны "5 489 609" санымен;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"665 471" саны "704 656" санымен;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"1 194 466" саны "1 274 466"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"6 220 343" саны "6 339 528"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"3 962 163" саны "4 060 163"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"446 547" саны "467 732"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XXVI сессиясының төрағасы                     А. АЙТЖАНОВ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 С. ДҮЙСЕБЕКОВ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2010 жылғы 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217 шешіміне 1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693"/>
        <w:gridCol w:w="713"/>
        <w:gridCol w:w="8073"/>
        <w:gridCol w:w="1993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6241607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5489609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5489609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5489609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3"/>
        <w:gridCol w:w="673"/>
        <w:gridCol w:w="693"/>
        <w:gridCol w:w="913"/>
        <w:gridCol w:w="7173"/>
        <w:gridCol w:w="1993"/>
      </w:tblGrid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6339528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282148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қала)мәслихаттың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қаланың,кент,ауыл(село),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ауданды(облыстық маңызы бар қаланы)бақару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 сот,қылмыстық-атқару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 қауіпсіздігін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209452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2699966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2699966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1150745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111179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1039566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1039566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467732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439443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59517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"Отан","Даңқ" ордендерімен марапатталған,"Халық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мамандарының,жеке 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76668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219163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Сумен-жабдықтау және су бөлу 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78687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134383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111739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сәулет.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Сәулет.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268377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229076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қаланы)тұрғын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229076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364721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364721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60636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289688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шаруашылығы,ерекше қорғалатын табиғи аумақ-тар,қоршаған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-97921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БЮДЖЕТ ТАПШЫЛЫҒЫН ҚАРЖЫЛАНДЫРУ (ПРОФИЦИТТІ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қаланың)жергілікті атқарушы органы алатын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