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562c" w14:textId="1bf5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Ленин көшесін Дінмұхаммед Қонаевтың атына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Аққорған ауылдық округі әкімінің 2010 жылғы 26 қарашадағы N 262 шешімі. Қызылорда облысының Әділет департаменті Жаңақорған аудандық Әділет басқармасында 2010 жылы 15 желтоқсанда N 10-7-120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және аудан әкімі жанындағы ономастикалық комиссиясы мәжілісінің 27.10.2010 жылғы № 3 хаттамасын орындау мақсатында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1.Аққорған ауылдық округіндегі Ленин көшесі,көп жылдар бойы Қазақстан Республикасын басқарған, елдің өсіп өркендеуі үшін сүбелі үлес қосқан азамат "Дінмұхаммед Қонаев"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әділет басқармасында мемлекеттік тіркеуден өткеннен кейін күшіне енеді,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"Аққорған" ауылдық округінің әкімі:                  Н.РҮСТЕМОВ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