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09cd" w14:textId="f0a0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23 желтоқсандағы кезекті XVIII сессиясының N 201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2010 жылғы 05 наурыздағы N 212 шешімі. Қызылорда облысының Әділет департаменті Сырдария ауданының әділет басқармасында 2010 жылы 15 наурызда N 10-8-110 тіркелді. Күші жойылды - Қызылорда облысы Сырдария аудандық мәслихатының 2011 жылғы 15 шілдедегі N 330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2011.07.15 N 330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w:t>
      </w:r>
      <w:r>
        <w:rPr>
          <w:rFonts w:ascii="Times New Roman"/>
          <w:b w:val="false"/>
          <w:i w:val="false"/>
          <w:color w:val="000000"/>
          <w:sz w:val="28"/>
        </w:rPr>
        <w:t xml:space="preserve"> және Қазақстан Республикасының 2008 жылғы 04 желтоқсандағы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"2010-2012 жылдарға арналған аудандық бюджет туралы" аудандық мәслихаттың 2009 жылғы 23 желтоқсандағы кезекті XVIII сессиясының N 201 шешіміне (нормативтік құқықтық актілерді мемлекеттік Тіркеу тізілімінде 2009 жылғы 29 желтоқсанда мемлекеттік тіркеу N 10-8-106, 2010 жылғы 16 қаңтарда "Тіршілік тынысы" газетінің N 4 санында жарияланған); "2010-2012 жылдарға арналған аудандық бюджет туралы" аудандық мәслихаттың 2009 жылғы 23 желтоқсандағы кезекті XVIII сессиясының N 201 шешіміне өзгерістер мен толықтырулар енгізу туралы" аудандық мәслихаттың 2009 жылғы 30 желтоқсандағы кезектен тыс XIX сессиясының </w:t>
      </w:r>
      <w:r>
        <w:rPr>
          <w:rFonts w:ascii="Times New Roman"/>
          <w:b w:val="false"/>
          <w:i w:val="false"/>
          <w:color w:val="000000"/>
          <w:sz w:val="28"/>
        </w:rPr>
        <w:t>N 208</w:t>
      </w:r>
      <w:r>
        <w:rPr>
          <w:rFonts w:ascii="Times New Roman"/>
          <w:b w:val="false"/>
          <w:i w:val="false"/>
          <w:color w:val="000000"/>
          <w:sz w:val="28"/>
        </w:rPr>
        <w:t xml:space="preserve"> шешімі (нормативтік құқықтық актілерді мемлекеттік Тіркеу тізілімінде 2010 жылғы 13 қаңтардағы мемлекеттік тіркеу N 10-8-107, 2010 жылғы 23 қаңтарда "Тіршілік тынысы" газетінің N 6 санында жарияланған); мынадай өзгерістер мен толықтырулар енгізілсін:</w:t>
      </w:r>
      <w:r>
        <w:br/>
      </w:r>
      <w:r>
        <w:rPr>
          <w:rFonts w:ascii="Times New Roman"/>
          <w:b w:val="false"/>
          <w:i w:val="false"/>
          <w:color w:val="000000"/>
          <w:sz w:val="28"/>
        </w:rPr>
        <w:t>
      1-тармақтағы:</w:t>
      </w:r>
      <w:r>
        <w:br/>
      </w:r>
      <w:r>
        <w:rPr>
          <w:rFonts w:ascii="Times New Roman"/>
          <w:b w:val="false"/>
          <w:i w:val="false"/>
          <w:color w:val="000000"/>
          <w:sz w:val="28"/>
        </w:rPr>
        <w:t>
      1-қосымша жаңа редакцияда жазылсын (қоса тіркелді);</w:t>
      </w:r>
      <w:r>
        <w:br/>
      </w:r>
      <w:r>
        <w:rPr>
          <w:rFonts w:ascii="Times New Roman"/>
          <w:b w:val="false"/>
          <w:i w:val="false"/>
          <w:color w:val="000000"/>
          <w:sz w:val="28"/>
        </w:rPr>
        <w:t>
      1) тармақшадағы:</w:t>
      </w:r>
      <w:r>
        <w:br/>
      </w:r>
      <w:r>
        <w:rPr>
          <w:rFonts w:ascii="Times New Roman"/>
          <w:b w:val="false"/>
          <w:i w:val="false"/>
          <w:color w:val="000000"/>
          <w:sz w:val="28"/>
        </w:rPr>
        <w:t>
      "3 001 016" саны "2 980 773" санымен ауыстырылсын;</w:t>
      </w:r>
      <w:r>
        <w:br/>
      </w:r>
      <w:r>
        <w:rPr>
          <w:rFonts w:ascii="Times New Roman"/>
          <w:b w:val="false"/>
          <w:i w:val="false"/>
          <w:color w:val="000000"/>
          <w:sz w:val="28"/>
        </w:rPr>
        <w:t>
      "2 137 132" саны "2 116 889" санымен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"3 001 016 " саны "3 201 230 " санымен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"0" саны "-220 457" санымен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xml:space="preserve">
      "0" саны "220 457" санымен ауыстырылсын. </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      </w:t>
      </w:r>
    </w:p>
    <w:bookmarkEnd w:id="0"/>
    <w:p>
      <w:pPr>
        <w:spacing w:after="0"/>
        <w:ind w:left="0"/>
        <w:jc w:val="both"/>
      </w:pPr>
      <w:r>
        <w:rPr>
          <w:rFonts w:ascii="Times New Roman"/>
          <w:b w:val="false"/>
          <w:i/>
          <w:color w:val="000000"/>
          <w:sz w:val="28"/>
        </w:rPr>
        <w:t xml:space="preserve">      Аудандық мәслихаттың кезектен </w:t>
      </w:r>
      <w:r>
        <w:br/>
      </w:r>
      <w:r>
        <w:rPr>
          <w:rFonts w:ascii="Times New Roman"/>
          <w:b w:val="false"/>
          <w:i w:val="false"/>
          <w:color w:val="000000"/>
          <w:sz w:val="28"/>
        </w:rPr>
        <w:t>
</w:t>
      </w:r>
      <w:r>
        <w:rPr>
          <w:rFonts w:ascii="Times New Roman"/>
          <w:b w:val="false"/>
          <w:i/>
          <w:color w:val="000000"/>
          <w:sz w:val="28"/>
        </w:rPr>
        <w:t>      тыс XXI сессиясының төрағасы                      Қ. Жұмахметов</w:t>
      </w:r>
    </w:p>
    <w:p>
      <w:pPr>
        <w:spacing w:after="0"/>
        <w:ind w:left="0"/>
        <w:jc w:val="both"/>
      </w:pPr>
      <w:r>
        <w:rPr>
          <w:rFonts w:ascii="Times New Roman"/>
          <w:b w:val="false"/>
          <w:i/>
          <w:color w:val="000000"/>
          <w:sz w:val="28"/>
        </w:rPr>
        <w:t>      Аудандық мәслихаттың хатшысы                      А. Атақаев</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05 наурыздың</w:t>
      </w:r>
      <w:r>
        <w:br/>
      </w:r>
      <w:r>
        <w:rPr>
          <w:rFonts w:ascii="Times New Roman"/>
          <w:b w:val="false"/>
          <w:i w:val="false"/>
          <w:color w:val="000000"/>
          <w:sz w:val="28"/>
        </w:rPr>
        <w:t>
сессиясының N 212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635"/>
        <w:gridCol w:w="635"/>
        <w:gridCol w:w="635"/>
        <w:gridCol w:w="7909"/>
        <w:gridCol w:w="28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2980773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861954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92973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641989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632580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631930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пайдаланылатын бензин (авиациялықты қоспағанда)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пайдаланылатын дизель отыны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орган уәкілеттігі бар мемлекеттік органдардың немесе лауазымды адамдар алатын міндетті төлемдер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 нұсқаларын) бергені үшін алынатын 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2116889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2116889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2116889</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248877</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576"/>
        <w:gridCol w:w="737"/>
        <w:gridCol w:w="798"/>
        <w:gridCol w:w="858"/>
        <w:gridCol w:w="7382"/>
        <w:gridCol w:w="28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3201230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ауданның (облыстық маңызы бар қаланың ) жергілікті атқарушы органының төтенше резерві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 шаралар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1483431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1482725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1426797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жаңа технологияларын енгізу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іске асыру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наградталған, "Халық қаһарманы" атағымен және республиканың құрметті атақтарын алған азаматтарды әлеуметтік қолдау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кою, соның ішінде сатып алу жолымен алып қою және осыған байланысты жылжымайтын мүлікті иеліктен айыру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кеңістікті ұйымдастыру жөніндегі өзге де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 энергетика кешені және жер қойнауын пайдалану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 энергетика кешені және жер қойнауын пайдалану саласындағы өзге де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 энергетикалық жүйені дамыту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іске асыру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