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7d38" w14:textId="0337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23 желтоқсандағы кезекті XVIII сессиясының N 201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2010 жылғы 29 шілдедегі N 258 шешімі. Қызылорда облысының Әділет департаменті Сырдария ауданының әділет басқармасында 2010 жылы 03 қыркүйекте N 10-8-126 тіркелді. Күші жойылды - Қызылорда облысы Сырдария аудандық мәслихатының 2011 жылғы 15 шілдедегі N 330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2011.07.15 N 330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Кодексіне</w:t>
      </w:r>
      <w:r>
        <w:rPr>
          <w:rFonts w:ascii="Times New Roman"/>
          <w:b w:val="false"/>
          <w:i w:val="false"/>
          <w:color w:val="000000"/>
          <w:sz w:val="28"/>
        </w:rPr>
        <w:t xml:space="preserve"> және облыстық мәслихаттың 2010 жылғы 19 шілдедегі кезектен тыс XXX сессиясының </w:t>
      </w:r>
      <w:r>
        <w:rPr>
          <w:rFonts w:ascii="Times New Roman"/>
          <w:b w:val="false"/>
          <w:i w:val="false"/>
          <w:color w:val="000000"/>
          <w:sz w:val="28"/>
        </w:rPr>
        <w:t>N 245</w:t>
      </w:r>
      <w:r>
        <w:rPr>
          <w:rFonts w:ascii="Times New Roman"/>
          <w:b w:val="false"/>
          <w:i w:val="false"/>
          <w:color w:val="000000"/>
          <w:sz w:val="28"/>
        </w:rPr>
        <w:t xml:space="preserve"> шешіміне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аудандық мәслихаттың 2009 жылғы 23 желтоқсандағы кезекті XVIII сессиясының N 201 шешіміне (нормативтік құқықтық актілерді мемлекеттік тіркеу тізілімінде 2009 жылғы 29 желтоқсанда мемлекеттік тіркеу N 10-8-106, 2010 жылғы 16 қаңтарда "Тіршілік тынысы" газетінің N 4 санында жарияланған) мынадай өзгерістер енгізілсін:</w:t>
      </w:r>
      <w:r>
        <w:br/>
      </w:r>
      <w:r>
        <w:rPr>
          <w:rFonts w:ascii="Times New Roman"/>
          <w:b w:val="false"/>
          <w:i w:val="false"/>
          <w:color w:val="000000"/>
          <w:sz w:val="28"/>
        </w:rPr>
        <w:t>
      1-тармақтағы:</w:t>
      </w:r>
      <w:r>
        <w:br/>
      </w:r>
      <w:r>
        <w:rPr>
          <w:rFonts w:ascii="Times New Roman"/>
          <w:b w:val="false"/>
          <w:i w:val="false"/>
          <w:color w:val="000000"/>
          <w:sz w:val="28"/>
        </w:rPr>
        <w:t>
      1-қосымша жаңа редакцияда жазылсын (қоса тіркелді);</w:t>
      </w:r>
      <w:r>
        <w:br/>
      </w:r>
      <w:r>
        <w:rPr>
          <w:rFonts w:ascii="Times New Roman"/>
          <w:b w:val="false"/>
          <w:i w:val="false"/>
          <w:color w:val="000000"/>
          <w:sz w:val="28"/>
        </w:rPr>
        <w:t>
      1) тармақшадағы:</w:t>
      </w:r>
      <w:r>
        <w:br/>
      </w:r>
      <w:r>
        <w:rPr>
          <w:rFonts w:ascii="Times New Roman"/>
          <w:b w:val="false"/>
          <w:i w:val="false"/>
          <w:color w:val="000000"/>
          <w:sz w:val="28"/>
        </w:rPr>
        <w:t xml:space="preserve">
      "3 416 349" саны "3 413 823" санымен ауыстырылсын; </w:t>
      </w:r>
      <w:r>
        <w:br/>
      </w:r>
      <w:r>
        <w:rPr>
          <w:rFonts w:ascii="Times New Roman"/>
          <w:b w:val="false"/>
          <w:i w:val="false"/>
          <w:color w:val="000000"/>
          <w:sz w:val="28"/>
        </w:rPr>
        <w:t>
      "2 157 465" саны "21 544 939" санымен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xml:space="preserve">
      "3 645 387" саны "3 642 861" санымен ауыстырылсын. </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мәслихаттың кезектен </w:t>
      </w:r>
      <w:r>
        <w:br/>
      </w:r>
      <w:r>
        <w:rPr>
          <w:rFonts w:ascii="Times New Roman"/>
          <w:b w:val="false"/>
          <w:i w:val="false"/>
          <w:color w:val="000000"/>
          <w:sz w:val="28"/>
        </w:rPr>
        <w:t>
</w:t>
      </w:r>
      <w:r>
        <w:rPr>
          <w:rFonts w:ascii="Times New Roman"/>
          <w:b w:val="false"/>
          <w:i/>
          <w:color w:val="000000"/>
          <w:sz w:val="28"/>
        </w:rPr>
        <w:t xml:space="preserve">      тыс XXV сессиясының төрағасы, </w:t>
      </w:r>
      <w:r>
        <w:br/>
      </w:r>
      <w:r>
        <w:rPr>
          <w:rFonts w:ascii="Times New Roman"/>
          <w:b w:val="false"/>
          <w:i w:val="false"/>
          <w:color w:val="000000"/>
          <w:sz w:val="28"/>
        </w:rPr>
        <w:t>
</w:t>
      </w:r>
      <w:r>
        <w:rPr>
          <w:rFonts w:ascii="Times New Roman"/>
          <w:b w:val="false"/>
          <w:i/>
          <w:color w:val="000000"/>
          <w:sz w:val="28"/>
        </w:rPr>
        <w:t>      аудандық мәслихаттың хатшысы                     А. Атақаев</w:t>
      </w:r>
    </w:p>
    <w:bookmarkStart w:name="z4"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сессиясының N 258 шешіміне</w:t>
      </w:r>
      <w:r>
        <w:br/>
      </w:r>
      <w:r>
        <w:rPr>
          <w:rFonts w:ascii="Times New Roman"/>
          <w:b w:val="false"/>
          <w:i w:val="false"/>
          <w:color w:val="000000"/>
          <w:sz w:val="28"/>
        </w:rPr>
        <w:t xml:space="preserve">
1 - қосымша       </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07"/>
        <w:gridCol w:w="843"/>
        <w:gridCol w:w="1023"/>
        <w:gridCol w:w="7756"/>
        <w:gridCol w:w="168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1256954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пайдаланатын бензин (авиациялықты қоспағанда)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пайдаланатын дизель отыны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баска ресурстарды пайдаланғаны үшін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баска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баска құрылғыларды, үрлемелі куаты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2154939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2154939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2154939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839"/>
        <w:gridCol w:w="900"/>
        <w:gridCol w:w="980"/>
        <w:gridCol w:w="880"/>
        <w:gridCol w:w="7797"/>
        <w:gridCol w:w="17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w:t>
            </w:r>
          </w:p>
        </w:tc>
      </w:tr>
      <w:tr>
        <w:trPr>
          <w:trHeight w:val="2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3642861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276331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150739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 шаралар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2005805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1647741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1647035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1579592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жаңа технологияларын енгізу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іске асыру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278106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255227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255227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наградталған, "Халық қаһарманы" атағымен және республиканың құрметті атақтарын алған азаматтарды әлеуметтік қолдау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баска да әлеуметтік төлемдерді есептеу, төлеу және жеткізу жөніндегі қызмет көрсетулерге төлем жүргізу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 үй-жайлары және құрылыстарын күрделі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368297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кою және осыған байланысты жылжымайтын мүлікті иеліктен айыру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Oil</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Oil</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кала) құрама командаларының мүшелерін дайындау және олардың облыстық спорт жарыстарына қатысуы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кеңістікті ұйымдастыру жөніндегі өзге де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қызметтің қамтамасыз ету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кала құрылысы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204723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164872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-229038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229038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