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0fd42" w14:textId="210fd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Сырдария ауданы мәслихатының 5 сайлау округі бойынша шығып қалған депутаттың орнына депутатты сайлау өткізу кезеңінде сайлаушылармен кездесетін үй-жайды және үміткерлердің үгіттік баспа материалдарын орналастыратын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әкімдігінің 2010 жылғы 12 қазандағы N 348 қаулысы. Қызылорда облысының Әділет департаменті Сырдария данының Әділет басқармасында 2010 жылы 27 қазанда N 10-8-131 тіркелді. Күші жойылды - Қызылорда облысы Сырдария ауданы әкімдігінің 2011 жылғы 10 қаңтардағы N 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Сырдария ауданы әкімдігінің 2011.01.10 N 9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сайлау туралы" 1995 жылғы 28 қыркүйектегі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 - өзі басқару туралы"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облыстық сайлау комиссиясының 2010 жылғы 24 тамыздағы қаулысын жүзеге асыру мақсатында Сырдария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Сырдария аудандық аумақтық сайлау комиссиясымен бірлесе отырып (келісім бойынша), 5 сайлау округі бойынша шығып қалған депутаттың орнына Сырдария аудандық мәслихатының депутатына сайлау өткізу кезеңінде сайлаушылармен кездесетін үй-жайдың және үміткерлердің үгіттік баспа материалдарын орналастыратын орынның тізбесі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Тереңөзек кентінің әкімі Б.Өтегенова белгіленген тәртіпке сәйкес үгіттік баспа материалдарын орналастыратын орындарды стенділермен, қалқандармен және тумбалармен жабдықтасын.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аудан әкімінің орынбасары Е.Әжікеновке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Қаулы алғаш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   С. Тәуіпбаев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Сырдария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Е.Ахетов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12 қазан 2010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2010 жылғы 12 қазан N 348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әкімдігінің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қосымша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Сайлаушылармен кездесу өткізуге арналған үй-жай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N 5 сайлау округі бойынша - "Сырдария аудандық мәдениет үйлері мен клубтары" мемлекеттік кәсіпорынға қарасты Тереңөзек кент мәдениет үйі. Сырдария ауданы, Тереңөзек кенті, Қонаев көшесі, 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Үміткерлердің үгіттік баспа материалдарын орналастыруға арналған орын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N 5 сайлау округі бойынша - Тереңөзек кенті әкімінің аппараты"  мемлекеттік мекемесінің жанындағы тақта. Сырдария ауданы, Тереңөзек кенті, Аманкелді көшесі, 53.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