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f3df3" w14:textId="78f3d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Сырдария ауданы бойынша азаматтарды шақыру учаскесіне тіркеуді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Сырдария ауданы әкімінің 2010 жылғы 23 қарашадағы N 7 шешімі. Қызылорда облысының Әділет департаменті Сырдария ауданының Әділет басқармасында 2010 жылы 13 желтоқсанда N 10-8-135 тіркелді. Күші жойылды - Қызылорда облысы Сырдария ауданы әкімінің 2011 жылғы 09 желтоқсандағы N 7 шешімімен</w:t>
      </w:r>
    </w:p>
    <w:p>
      <w:pPr>
        <w:spacing w:after="0"/>
        <w:ind w:left="0"/>
        <w:jc w:val="both"/>
      </w:pPr>
      <w:r>
        <w:rPr>
          <w:rFonts w:ascii="Times New Roman"/>
          <w:b w:val="false"/>
          <w:i w:val="false"/>
          <w:color w:val="ff0000"/>
          <w:sz w:val="28"/>
        </w:rPr>
        <w:t xml:space="preserve">      Ескерту. Күші жойылды - Қызылорда облысы Сырдария ауданы әкімінің 2011.12.09 </w:t>
      </w:r>
      <w:r>
        <w:rPr>
          <w:rFonts w:ascii="Times New Roman"/>
          <w:b w:val="false"/>
          <w:i w:val="false"/>
          <w:color w:val="ff0000"/>
          <w:sz w:val="28"/>
        </w:rPr>
        <w:t>N 7</w:t>
      </w:r>
      <w:r>
        <w:rPr>
          <w:rFonts w:ascii="Times New Roman"/>
          <w:b w:val="false"/>
          <w:i w:val="false"/>
          <w:color w:val="ff0000"/>
          <w:sz w:val="28"/>
        </w:rPr>
        <w:t xml:space="preserve">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және Қазақстан Республикасының 2005 жылғы 8 шілдедегі "Әскери міндеттілік және әскери қызмет туралы" Заңының </w:t>
      </w:r>
      <w:r>
        <w:rPr>
          <w:rFonts w:ascii="Times New Roman"/>
          <w:b w:val="false"/>
          <w:i w:val="false"/>
          <w:color w:val="000000"/>
          <w:sz w:val="28"/>
        </w:rPr>
        <w:t>17 бабына</w:t>
      </w:r>
      <w:r>
        <w:rPr>
          <w:rFonts w:ascii="Times New Roman"/>
          <w:b w:val="false"/>
          <w:i w:val="false"/>
          <w:color w:val="000000"/>
          <w:sz w:val="28"/>
        </w:rPr>
        <w:t xml:space="preserve"> сәйкес </w:t>
      </w:r>
      <w:r>
        <w:rPr>
          <w:rFonts w:ascii="Times New Roman"/>
          <w:b/>
          <w:i w:val="false"/>
          <w:color w:val="000000"/>
          <w:sz w:val="28"/>
        </w:rPr>
        <w:t>ШЕШЕМІН;</w:t>
      </w:r>
      <w:r>
        <w:br/>
      </w:r>
      <w:r>
        <w:rPr>
          <w:rFonts w:ascii="Times New Roman"/>
          <w:b w:val="false"/>
          <w:i w:val="false"/>
          <w:color w:val="000000"/>
          <w:sz w:val="28"/>
        </w:rPr>
        <w:t>
</w:t>
      </w:r>
      <w:r>
        <w:rPr>
          <w:rFonts w:ascii="Times New Roman"/>
          <w:b w:val="false"/>
          <w:i w:val="false"/>
          <w:color w:val="000000"/>
          <w:sz w:val="28"/>
        </w:rPr>
        <w:t xml:space="preserve">
      1. "Сырдария ауданының Қорғаныс істері жөніндегі бөлімі" мемлекеттік мекемесіне (М.Сүлейменов, келісім бойынша) тіркелетін жылы он жеті Жасқа толатын еркек жынысты азаматтарды бастапқы әскери есепке қою үшін тіркеуді жүргізетін аудандық шақыру учаскесіне тіркеуді 2011 жылдың Қаңтар - наурыз айларында ұйымдастыру ұсынылсын. </w:t>
      </w:r>
      <w:r>
        <w:br/>
      </w:r>
      <w:r>
        <w:rPr>
          <w:rFonts w:ascii="Times New Roman"/>
          <w:b w:val="false"/>
          <w:i w:val="false"/>
          <w:color w:val="000000"/>
          <w:sz w:val="28"/>
        </w:rPr>
        <w:t>
</w:t>
      </w:r>
      <w:r>
        <w:rPr>
          <w:rFonts w:ascii="Times New Roman"/>
          <w:b w:val="false"/>
          <w:i w:val="false"/>
          <w:color w:val="000000"/>
          <w:sz w:val="28"/>
        </w:rPr>
        <w:t>
      2. Тереңөзек кенті және ауылдық округі әкімдері аудандық Қорғаныс Істері жөніндегі бөлімімен бірлесіп азаматтарды есепке алу, азаматтардың аудандық шақыру учаскесіне есепке тұруы үшін уақытылы және дер кезінде келуін қамтамасыз етсін.</w:t>
      </w:r>
      <w:r>
        <w:br/>
      </w:r>
      <w:r>
        <w:rPr>
          <w:rFonts w:ascii="Times New Roman"/>
          <w:b w:val="false"/>
          <w:i w:val="false"/>
          <w:color w:val="000000"/>
          <w:sz w:val="28"/>
        </w:rPr>
        <w:t>
</w:t>
      </w:r>
      <w:r>
        <w:rPr>
          <w:rFonts w:ascii="Times New Roman"/>
          <w:b w:val="false"/>
          <w:i w:val="false"/>
          <w:color w:val="000000"/>
          <w:sz w:val="28"/>
        </w:rPr>
        <w:t>
      3. "Сырдария ауданының ішкі істер бөлімі" мемлекеттік мекемесіне (Ғ.Мүсірепов, келісім бойынша) тіркеуді жүргізу кезінде аудандық Қорғаныс істері жөніндегі бөлімімен бірлесіп, аудандық шақыру учаскесінде қоғамдық тәртіптің сақталуын және азаматтардың шақыру учаскесіне келуіне бақылау жасап, тіркеуден бас тарту әрекеттерін болдырмау жөнінде шаралар қабылдау ұсынылсын.</w:t>
      </w:r>
      <w:r>
        <w:br/>
      </w:r>
      <w:r>
        <w:rPr>
          <w:rFonts w:ascii="Times New Roman"/>
          <w:b w:val="false"/>
          <w:i w:val="false"/>
          <w:color w:val="000000"/>
          <w:sz w:val="28"/>
        </w:rPr>
        <w:t>
</w:t>
      </w:r>
      <w:r>
        <w:rPr>
          <w:rFonts w:ascii="Times New Roman"/>
          <w:b w:val="false"/>
          <w:i w:val="false"/>
          <w:color w:val="000000"/>
          <w:sz w:val="28"/>
        </w:rPr>
        <w:t>
      4. "Сырдария ауданының кеңес беру диагностикалық емханасы" мемлекеттік коммуналдық қазыналық кәсіпорны (С.Ерімбет, келісім бойынша) аудандық шақыру учаскесінде азаматтарды медициналық тексеруден өткізу үшін арнайы маман-дәрігерлер бөліп, қажетті дәрі-дәрмек, құрал-жабдықтармен қамтамасыз ету ұсынылсын.</w:t>
      </w:r>
      <w:r>
        <w:br/>
      </w:r>
      <w:r>
        <w:rPr>
          <w:rFonts w:ascii="Times New Roman"/>
          <w:b w:val="false"/>
          <w:i w:val="false"/>
          <w:color w:val="000000"/>
          <w:sz w:val="28"/>
        </w:rPr>
        <w:t>
</w:t>
      </w:r>
      <w:r>
        <w:rPr>
          <w:rFonts w:ascii="Times New Roman"/>
          <w:b w:val="false"/>
          <w:i w:val="false"/>
          <w:color w:val="000000"/>
          <w:sz w:val="28"/>
        </w:rPr>
        <w:t>
      5. "Сырдария ауданының білім бөлімі" мемлекеттік мекемесіне</w:t>
      </w:r>
      <w:r>
        <w:br/>
      </w:r>
      <w:r>
        <w:rPr>
          <w:rFonts w:ascii="Times New Roman"/>
          <w:b w:val="false"/>
          <w:i w:val="false"/>
          <w:color w:val="000000"/>
          <w:sz w:val="28"/>
        </w:rPr>
        <w:t>
(Б.Сүюбаева) және "N 10 кәсіптік лицей" мемлекеттік мекемесіне</w:t>
      </w:r>
      <w:r>
        <w:br/>
      </w:r>
      <w:r>
        <w:rPr>
          <w:rFonts w:ascii="Times New Roman"/>
          <w:b w:val="false"/>
          <w:i w:val="false"/>
          <w:color w:val="000000"/>
          <w:sz w:val="28"/>
        </w:rPr>
        <w:t>
(Ғ.Үдербаев келісім бойынша):</w:t>
      </w:r>
      <w:r>
        <w:br/>
      </w:r>
      <w:r>
        <w:rPr>
          <w:rFonts w:ascii="Times New Roman"/>
          <w:b w:val="false"/>
          <w:i w:val="false"/>
          <w:color w:val="000000"/>
          <w:sz w:val="28"/>
        </w:rPr>
        <w:t>
      1) әскер жасына дейінгі азаматтарды әскери есепке тұруына</w:t>
      </w:r>
      <w:r>
        <w:br/>
      </w:r>
      <w:r>
        <w:rPr>
          <w:rFonts w:ascii="Times New Roman"/>
          <w:b w:val="false"/>
          <w:i w:val="false"/>
          <w:color w:val="000000"/>
          <w:sz w:val="28"/>
        </w:rPr>
        <w:t>
байланысты міндеттерді орындау үшін қажетті уақытқа оқудан босатуды;</w:t>
      </w:r>
      <w:r>
        <w:br/>
      </w:r>
      <w:r>
        <w:rPr>
          <w:rFonts w:ascii="Times New Roman"/>
          <w:b w:val="false"/>
          <w:i w:val="false"/>
          <w:color w:val="000000"/>
          <w:sz w:val="28"/>
        </w:rPr>
        <w:t>
      2) тіркеуге жататын азаматтарға оларды аудандық Қорғаныс істері</w:t>
      </w:r>
      <w:r>
        <w:br/>
      </w:r>
      <w:r>
        <w:rPr>
          <w:rFonts w:ascii="Times New Roman"/>
          <w:b w:val="false"/>
          <w:i w:val="false"/>
          <w:color w:val="000000"/>
          <w:sz w:val="28"/>
        </w:rPr>
        <w:t>
жөніндегі бөліміне шақыру туралы хабарлауды және осы шақыру бойынша оларды уақытында келуін қамтамасыз ету ұсынылсын.</w:t>
      </w:r>
      <w:r>
        <w:br/>
      </w:r>
      <w:r>
        <w:rPr>
          <w:rFonts w:ascii="Times New Roman"/>
          <w:b w:val="false"/>
          <w:i w:val="false"/>
          <w:color w:val="000000"/>
          <w:sz w:val="28"/>
        </w:rPr>
        <w:t>
</w:t>
      </w:r>
      <w:r>
        <w:rPr>
          <w:rFonts w:ascii="Times New Roman"/>
          <w:b w:val="false"/>
          <w:i w:val="false"/>
          <w:color w:val="000000"/>
          <w:sz w:val="28"/>
        </w:rPr>
        <w:t>
      6. "Сырдария ауданының жұмыспен қамту және әлеуметтік бағдарламалар бөлімі" мемлекеттік мекемесіне қаңтар-наурыз айларында</w:t>
      </w:r>
      <w:r>
        <w:br/>
      </w:r>
      <w:r>
        <w:rPr>
          <w:rFonts w:ascii="Times New Roman"/>
          <w:b w:val="false"/>
          <w:i w:val="false"/>
          <w:color w:val="000000"/>
          <w:sz w:val="28"/>
        </w:rPr>
        <w:t>
азаматтарды шақыру учаскесіне тіркеу жұмыстарына көмек көрсету үшін</w:t>
      </w:r>
      <w:r>
        <w:br/>
      </w:r>
      <w:r>
        <w:rPr>
          <w:rFonts w:ascii="Times New Roman"/>
          <w:b w:val="false"/>
          <w:i w:val="false"/>
          <w:color w:val="000000"/>
          <w:sz w:val="28"/>
        </w:rPr>
        <w:t>
уәкілетті органда жұмыссыздықта тіркеуде тұрған өз еріктерімен келіскен азаматтарды Сырдария ауданының Қорғаныс істері жөніндегі бөліміне жіберу арқылы ақы төленетін қоғамдық жұмыстарды ұйымдастырсын.</w:t>
      </w:r>
      <w:r>
        <w:br/>
      </w:r>
      <w:r>
        <w:rPr>
          <w:rFonts w:ascii="Times New Roman"/>
          <w:b w:val="false"/>
          <w:i w:val="false"/>
          <w:color w:val="000000"/>
          <w:sz w:val="28"/>
        </w:rPr>
        <w:t>
</w:t>
      </w:r>
      <w:r>
        <w:rPr>
          <w:rFonts w:ascii="Times New Roman"/>
          <w:b w:val="false"/>
          <w:i w:val="false"/>
          <w:color w:val="000000"/>
          <w:sz w:val="28"/>
        </w:rPr>
        <w:t>
      7. Аудан әкімінің 2009 жылғы 10 желтоқсандағы "Сырдария ауданы бойынша азаматтарды шақыру учаскесіне тіркеуді ұйымдастыру туралы"</w:t>
      </w:r>
      <w:r>
        <w:br/>
      </w:r>
      <w:r>
        <w:rPr>
          <w:rFonts w:ascii="Times New Roman"/>
          <w:b w:val="false"/>
          <w:i w:val="false"/>
          <w:color w:val="000000"/>
          <w:sz w:val="28"/>
        </w:rPr>
        <w:t>
</w:t>
      </w:r>
      <w:r>
        <w:rPr>
          <w:rFonts w:ascii="Times New Roman"/>
          <w:b w:val="false"/>
          <w:i w:val="false"/>
          <w:color w:val="000000"/>
          <w:sz w:val="28"/>
        </w:rPr>
        <w:t>N 17</w:t>
      </w:r>
      <w:r>
        <w:rPr>
          <w:rFonts w:ascii="Times New Roman"/>
          <w:b w:val="false"/>
          <w:i w:val="false"/>
          <w:color w:val="000000"/>
          <w:sz w:val="28"/>
        </w:rPr>
        <w:t xml:space="preserve"> шешімінің (нормативтік құқықтық кесімдерді мемлекеттік тіркеудің</w:t>
      </w:r>
      <w:r>
        <w:br/>
      </w:r>
      <w:r>
        <w:rPr>
          <w:rFonts w:ascii="Times New Roman"/>
          <w:b w:val="false"/>
          <w:i w:val="false"/>
          <w:color w:val="000000"/>
          <w:sz w:val="28"/>
        </w:rPr>
        <w:t>
2009 жылғы 29 желтоқсандағы N 10-8-105 болып тіркелген, "Тіршілік</w:t>
      </w:r>
      <w:r>
        <w:br/>
      </w:r>
      <w:r>
        <w:rPr>
          <w:rFonts w:ascii="Times New Roman"/>
          <w:b w:val="false"/>
          <w:i w:val="false"/>
          <w:color w:val="000000"/>
          <w:sz w:val="28"/>
        </w:rPr>
        <w:t>
тынысы" газет баспасының 2010 жылғы 6 қаңтардағы N 1 санында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8. Осы шешімінің орындалуына бақылау жасау аудан әкімінің</w:t>
      </w:r>
      <w:r>
        <w:br/>
      </w:r>
      <w:r>
        <w:rPr>
          <w:rFonts w:ascii="Times New Roman"/>
          <w:b w:val="false"/>
          <w:i w:val="false"/>
          <w:color w:val="000000"/>
          <w:sz w:val="28"/>
        </w:rPr>
        <w:t>
орынбасары Е.Әжікеновке жүктелсін.</w:t>
      </w:r>
      <w:r>
        <w:br/>
      </w:r>
      <w:r>
        <w:rPr>
          <w:rFonts w:ascii="Times New Roman"/>
          <w:b w:val="false"/>
          <w:i w:val="false"/>
          <w:color w:val="000000"/>
          <w:sz w:val="28"/>
        </w:rPr>
        <w:t>
</w:t>
      </w:r>
      <w:r>
        <w:rPr>
          <w:rFonts w:ascii="Times New Roman"/>
          <w:b w:val="false"/>
          <w:i w:val="false"/>
          <w:color w:val="000000"/>
          <w:sz w:val="28"/>
        </w:rPr>
        <w:t>
      9. Шешім алғаш ресми жарияланған күнінен бастап қолданысқа</w:t>
      </w:r>
      <w:r>
        <w:br/>
      </w:r>
      <w:r>
        <w:rPr>
          <w:rFonts w:ascii="Times New Roman"/>
          <w:b w:val="false"/>
          <w:i w:val="false"/>
          <w:color w:val="000000"/>
          <w:sz w:val="28"/>
        </w:rPr>
        <w:t>
енгізіледі.</w:t>
      </w:r>
    </w:p>
    <w:bookmarkEnd w:id="0"/>
    <w:p>
      <w:pPr>
        <w:spacing w:after="0"/>
        <w:ind w:left="0"/>
        <w:jc w:val="both"/>
      </w:pPr>
      <w:r>
        <w:rPr>
          <w:rFonts w:ascii="Times New Roman"/>
          <w:b w:val="false"/>
          <w:i/>
          <w:color w:val="000000"/>
          <w:sz w:val="28"/>
        </w:rPr>
        <w:t>      Аудан әкімінің міндетін атқарушы              Қ. Сәрсенбаев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