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b1e6" w14:textId="e75b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23 желтоқсандағы кезекті XVIII сессиясының N 201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2010 жылғы 13 желтоқсандағы N 284 шешімі. Қызылорда облысының Әділет департаменті Сырдария ауданының әділет басқармасында 2010 жылы 21 желтоқсанда N 10-8-136 тіркелді. Күші жойылды - Қызылорда облысы Сырдария аудандық мәслихатының 2011 жылғы 15 шілдедегі N 330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2011.07.15 N 330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w:t>
      </w:r>
      <w:r>
        <w:rPr>
          <w:rFonts w:ascii="Times New Roman"/>
          <w:b w:val="false"/>
          <w:i w:val="false"/>
          <w:color w:val="000000"/>
          <w:sz w:val="28"/>
        </w:rPr>
        <w:t>,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және Қазақстан Республикасы Үкіметінің 2010 жылғы 29 қарашадағы </w:t>
      </w:r>
      <w:r>
        <w:rPr>
          <w:rFonts w:ascii="Times New Roman"/>
          <w:b w:val="false"/>
          <w:i w:val="false"/>
          <w:color w:val="000000"/>
          <w:sz w:val="28"/>
        </w:rPr>
        <w:t>N 1274</w:t>
      </w:r>
      <w:r>
        <w:rPr>
          <w:rFonts w:ascii="Times New Roman"/>
          <w:b w:val="false"/>
          <w:i w:val="false"/>
          <w:color w:val="000000"/>
          <w:sz w:val="28"/>
        </w:rPr>
        <w:t xml:space="preserve"> Қаулысын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1."2010-2012 жылдарға арналған аудандық бюджет туралы" аудандық мәслихаттың 2009 жылғы 23 желтоқсандағы кезекті ХVІІІ сессиясының N 201 шешіміне (нормативтік құқықтық актілерді мемлекеттік Тіркеу тізілімінде 2009 жылғы 29 желтоқсанда мемлекеттік тіркеу N 10-8-106, 2010 жылғы 16 қаңтарда "Тіршілік тынысы" газетінің N 4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
      1-қосымша жаңа редакцияда жазылсын (қоса тіркелді);</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"3 676 475" саны "3 676 350 "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"3 905 513" саны "3 905 388"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ХХVІІІ сессиясының төрағасы                 А. Камалатдин</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А. Атақаев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сессиясының N 284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 жылғы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693"/>
        <w:gridCol w:w="733"/>
        <w:gridCol w:w="793"/>
        <w:gridCol w:w="7553"/>
        <w:gridCol w:w="1713"/>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3676350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1308477</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104929</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1061116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1040174</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1039524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13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13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2360077</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2360077</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2360077</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271826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399110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1689141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3905388</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304111</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158221</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155678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18523</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17129</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2004215</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1643717</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1643011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1575568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жаңа технологияларын енгізу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65971</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36275</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36275</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іске асыру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257496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наградталған, "Халық қаһарманы" атағымен және республиканың құрметті атақтарын алған азаматтарды әлеуметтік қолдау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38908</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26042</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26042</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22316</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599044</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88568</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87868</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360540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358578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354082</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326213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149936</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89291</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көркейтуды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209881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115273</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17759</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17759</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37604</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124407</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60848</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39269</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25182</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202371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162633</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142551</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142551</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39738</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39738</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33174</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15305</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110791</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199179</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