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09327" w14:textId="6d093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2010 жылғы 4 наурыздағы "Аудандық мәслихаттың 2009 жылғы 24 желтоқсандағы ХХIV сессиясының "Шиелі ауданының 2010-2012 жылдарға арналған бюджеті туралы" N 24/3 шешіміне өзгерістер енгізу туралы" N 28/2 шешіміне өзгерістер енгізу жайлы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2010 жылғы 10 маусымдағы N 32/3 шешімі. Қызылорда облысының Әділет департаменті Шиелі аудандық Әділет басқармасында 2010 жылы 8 шілдеде N 10-9-120 тіркелді. Қолданылу мерзімінің өтуіне байланысты күші жойылды (Қызылорда облысы Шиелі ауданының мәслихат аппаратының 2011 жылғы 08 қарашадағы N 265 хатымен).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өтуіне байланысты күші жойылды (Қызылорда облысы Шиелі ауданының мәслихат аппаратының 2011.11.08 N 265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6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15)-тармақшасын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отырып, Қазақстан Республикасы Үкіметінің 2009 жылғы 30 қазандағы "Қазақстан Республикасы Үкіметінің 2006 жылғы 16 тамыздағы N 773 қаулысына толықтыру мен өзгерістер енгізу туралы" </w:t>
      </w:r>
      <w:r>
        <w:rPr>
          <w:rFonts w:ascii="Times New Roman"/>
          <w:b w:val="false"/>
          <w:i w:val="false"/>
          <w:color w:val="000000"/>
          <w:sz w:val="28"/>
        </w:rPr>
        <w:t>N 1719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сәйкес аудандық мәслихат (кезектен тыс XXXII сессия)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Аудандық мәслихаттың 2010 жылғы 4 наурыздағы "Аудандық мәслихаттың 2009 жылғы 24 желтоқсандағы ХХІV сессиясының "Шиелі ауданының 2010-2012 жылдарға арналған бюджеті туралы </w:t>
      </w:r>
      <w:r>
        <w:rPr>
          <w:rFonts w:ascii="Times New Roman"/>
          <w:b w:val="false"/>
          <w:i w:val="false"/>
          <w:color w:val="000000"/>
          <w:sz w:val="28"/>
        </w:rPr>
        <w:t>N 24/3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2010 жылдың 6 қаңтарында N 10-9-99 болып тіркелген. аудандық "Өскен Өңір"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газетінің 2010 жылғы 16 қаңтарында N 8, 20 қаңтарындағы N 9 шығарылымындарында жарияланған) шешіміне өзгерістер енгізу туралы" N 28/2 (нормативтік құқықтық актілерді мемлекеттік тіркеу тізілімінде 2010 жылдың 12 наурызында N 10-9-108 болып тіркелген аудандық "Өскен Өңір" газетінің 2010 жылдың 20 наурызындағы N 27-29 шығарылымында жарияланған) шешімінің 1 бөлігінің жақша ішіндегі "аудандық мәслихаттың 2010 жылғы 6 қаңтарындағы N 25/2 шешімімен өзгерістер енгізілген, нормативтік құқықтық актілерді мемлекеттік тіркеу тізілімінде 2010 жылдың 18 қаңтарында N 10-9-101 болып тіркелген, аудандық "Өскен Өңір" газетінің 2010 жылғы 27 қаңтарындағы N 11-12 шығарылымында жарияланған" деген сөздер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       Ж. Жәрімбетова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      С.Қ.Оразымбетов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