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e1e3" w14:textId="376e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Алғабас ауылындағы жаңадан түскен көшеге Сариев Дайрабайдың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Жуантөбе ауылдық округі әкімінің 2010 жылғы 21 маусымдағы N 6 шешімі. Қызылорда облысының Әділет департаменті Шиелі ауданының Әділет басқармасында 2010 жылы 21 шілдеде N 10-9-123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Алғабас ауылындағы жаңадан түскен көшеге Қазақ ССР оқу министрлігінің "Халық ағарту ісінің озық қызметкері" атағына иегер, соғыс және еңбек ардагері Сариев Дайрабайдың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ауылдық округі әкімі аппаратының бас маманы Ахметова Аманкүлге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Жуантөбе ауылдық округі әкімі                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