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86fe" w14:textId="e7c8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кенті,"Көкшоқы" мөлтек ауданынан атауы жоқ көшеге Исатай Әбдікәрімовтың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Шиелі кенті әкімінің 2010 жылғы 01 қыркүйектегі N 994 шешімі. Қызылорда облысының Әділет департаменті Шиелі ауданының Әділет басқармасында 2010 жылы 09 қыркүйекте N 10-9-136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 37-бабының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Аудандық ономастикалық комиссия мәжілісінің 2010 жылғы 02 маусымдағы N 4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Шиелі кентінде атауы жоқ көшеге, мемлекет және қоғам қайраткері, Ұлы Отан соғысының ардагері Исатай Әбдікәрімовтың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Қызылорда облысы Шиелі ауданы әкімдігі Шиелі кенті әкімінің 2010.12.28 </w:t>
      </w:r>
      <w:r>
        <w:rPr>
          <w:rFonts w:ascii="Times New Roman"/>
          <w:b w:val="false"/>
          <w:i w:val="false"/>
          <w:color w:val="000000"/>
          <w:sz w:val="28"/>
        </w:rPr>
        <w:t>N 1106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өзіме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Кент әкімінің міндетін атқарушы                  Е. Түменов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