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c3fc7" w14:textId="b7c3f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Майлытоғай ауылдық округіне қарасты атауы жоқ көшеге "Теміржолшылар" атауын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ауданы Майлытоғай ауылдық округі әкімінің 2010 жылғы 25 тамыздағы N 47 шешімі. Қызылорда облысының Әділет департаменті Шиелі ауданының Әділет басқармасында 2010 жылы 01 қазанда N 10-9-141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N 148 Заңының 37 бабының </w:t>
      </w:r>
      <w:r>
        <w:rPr>
          <w:rFonts w:ascii="Times New Roman"/>
          <w:b w:val="false"/>
          <w:i w:val="false"/>
          <w:color w:val="000000"/>
          <w:sz w:val="28"/>
        </w:rPr>
        <w:t>3 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аудандық ономастикалық комиссия мәжілісінің 2010 жылғы 2 маусымындағы N 4 хаттамасына сәйкес </w:t>
      </w:r>
      <w:r>
        <w:rPr>
          <w:rFonts w:ascii="Times New Roman"/>
          <w:b/>
          <w:i w:val="false"/>
          <w:color w:val="000000"/>
          <w:sz w:val="28"/>
        </w:rPr>
        <w:t>ШЕШІМ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Майлытоғай ауылдық округіне қарасты атауы жоқ көшеге "Теміржолшылар" атауы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орындалуына бақылау жасауды ауылдық округі әкімі аппаратының жетекші маман заңгері А.Айдарбековаға жүктеймін.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Майлытоғай ауылдық </w:t>
      </w:r>
      <w:r>
        <w:rPr>
          <w:rFonts w:ascii="Times New Roman"/>
          <w:b w:val="false"/>
          <w:i/>
          <w:color w:val="000000"/>
          <w:sz w:val="28"/>
        </w:rPr>
        <w:t>округі әкімі               Қ. АСАНОВ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