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7c85" w14:textId="0327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округіне қарасты атауы жоқ көшеге "Бәйгетөбе"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2010 жылғы 25 тамыздағы N 48 шешімі. Қызылорда облысының Әділет департаменті Шиелі ауданының Әділет басқармасында 2010 жылы 01 қазанда N 10-9-142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Майлытоғай ауылдық округіне қарасты атауы жоқ көшеге "Бәйгетөбе"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жетекші маман заңгері А.Айдарбековаға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Майлытоғай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          Қ.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