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ece6" w14:textId="98be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Сұлутөбе ауылындағы атауы жоқ көшеге Көкжиде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18 шешімі. Қызылорда облысының Әділет департаменті Шиелі ауданының әділет басқармасында 2010 жылы 08 қазанда N 10-9-156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№ 4 хаттамасына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Сұлутөбе ауылындағы атауы жоқ көшеге Көкжиде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