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6b5a" w14:textId="b4a6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Керделі ауылдық округі, Н. Бекежанов елді мекенінің батыс беткейіндегі атауы жоқ көшеге "Бекхожаев Әнтай Бекхожаұлы"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Керделі ауылдық округі әкімінің 2010 жылғы 03 қарашадағы N 105 шешімі. Қызылорда облысының Әділет департаменті Шиелі ауданының әділет басқармасында 2010 жылы 22 қарашада N 10-9-169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ономастикалық комиссия мәжілісінің 2010 жылғы 2 қазандағы № 5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1.Керделі ауылдық округі, Н. Бекежанов елді мекенінің батыс беткейіндегі атауы жоқ көшеге Ұлы Отан соғысының ардагері Бекхожаев Әнтай Бекхожаүлының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3.Осы шешімнің орындалуына </w:t>
      </w:r>
      <w:r>
        <w:rPr>
          <w:rFonts w:ascii="Times New Roman"/>
          <w:b w:val="false"/>
          <w:i/>
          <w:color w:val="000000"/>
          <w:sz w:val="28"/>
        </w:rPr>
        <w:t xml:space="preserve">бақылау жасауды  </w:t>
      </w:r>
      <w:r>
        <w:rPr>
          <w:rFonts w:ascii="Times New Roman"/>
          <w:b w:val="false"/>
          <w:i w:val="false"/>
          <w:color w:val="000000"/>
          <w:sz w:val="28"/>
        </w:rPr>
        <w:t>озіме қалдырамын.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Керделі ауылдық округінің әкімі:                    Ш.Оразымбет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