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09b1" w14:textId="3990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жылдың сәуір-маусымында және қазан-желтоқсанында азаматтарды кезекті мерзімді әскери қызметке шақыру туралы" Аудан әкімдігінің 02 сәуір 2010 жылғы N 956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2010 жылғы 27 қазандағы N 1189 қаулысы. Қызылорда облысының Әділет департаменті Шиелі ауданының әділет басқармасында 2010 жылы 29 қарашада N 10-9-171 тіркелді. Күші жойылды - Қызылорда облысы Шиелі ауданы әкімдігінің 2011 жылғы 11 қарашадағы N 1681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Шиелі ауданы әкімдігінің 2011.11.11 N 1681 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 жылдың сәуір-маусымында және қазан-желтоқсанында азаматтарды кезекті мерзімді әскери қызметке шақыру туралы" Аудан әкімдігінің 02 сәуір 2010 жылғы </w:t>
      </w:r>
      <w:r>
        <w:rPr>
          <w:rFonts w:ascii="Times New Roman"/>
          <w:b w:val="false"/>
          <w:i w:val="false"/>
          <w:color w:val="000000"/>
          <w:sz w:val="28"/>
        </w:rPr>
        <w:t>N 956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тізімінде 2010 жылдың 09 сәуірінде N 10-9-114 болып тіркелген, аудандық "Өскен өңір" газетінің 2010 жылғы 17 сәуірдегі N 35-36 /7765-66/ шығарылымында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Жақып Ғабит Жәрдемханұлы - "Шиелі аудандық ішкі істер бөлімі" мемлекеттік мекемесі бастығының орынбасары, полиция майоры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Сатжанов Алтынбек Ақбердіұлы - "Шиелі аудандық ішкі істер бөлімі" мемлекеттік мекемесі бастығының орынбасары, полиция майоры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Қ.Мүбараковқа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 Н. НӘЛІБАЕВ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"Шиелі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Е.Ахметов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қазан 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1189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жылдың сәуір-маусымында және қазан-желтоқсанында азаматтарды кезекті мерзімді әскери қызметке шақыру туралы комиссиясының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Нурхожин Даулеткали Ергалиевич - "Қызылорда облысы Шиелі ауданының Қорғаныс істері жөніндегі бөлімі" мемлекеттік мекемесінің бастығы, комиссия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Әбіш Маханбет Елтайұлы - "Шиелі ауданы әкімі аппараты" мемлекеттік мекемесінің ұйымдастыру-бақылау және кадр жұмысы бөлімінің бас маманы, комиссия төрағасының орынбасары;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МҮШЕЛЕРІ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Сатжанов Алтынбек Ақбердіұлы - "Шиелі аудандық ішкі істер бөлімі" мемлекеттік мекемесі бастығының орынбасары, полиция майоры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Жұмабекова Гүлзия Рзахметқызы - Қызылорда облысының денсаулық сақтау басқармасының "Шиелі аудандық емханасы" мемлекеттік коммуналдық қазыналық кәсіпорнының терапевт дәрігері, медициналық комиссияның төрайымы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Икматова Гүлбарам Тұрарқызы - Қызылорда облысының денсаулық сақтау басқармасының "Шиелі аудандық емханасы" мемлекеттік коммуналдық қазыналық кәсіпорнының медбикесі, комиссия хатшысы (келісім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