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686e" w14:textId="ff26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кентінен атауы жоқ көөшеге Беркімбай Пәрімбетовтің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Шиелі кенті әкімінің 2010 жылғы 15 қарашадағы N 1070 шешімі. Қызылорда облысының Әділет департаменті Шиелі ауданының Әділет басқармасында 2010 жылы 23 желтоқсанда N 10-9-175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02 қазандағы N 3 ұсыныс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Шиелі кентінің теріскей шығыс бетінде орналасқан С.Мұқанов көшесімен қатар түскен ұзындығы 640 метр атауы жоқ көшеге Қазақстан Республикасының құрылыс материалдары министрі болған, мемлекет қайраткері Беркімбай Пәрімбетовтің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 әкімі                                     М. Молдабаев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