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88fdc" w14:textId="9188f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кентінің Шығыс беткейінен жаңадан ашылған мөлтек ауданға "Шұғыла"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Шиелі кенті әкімінің 2010 жылғы 17 қарашадағы N 1071 шешімі. Қызылорда облысының Әділет департаменті Шиелі ауданының әділет басқармасында 2010 жылы 23 желтоқсанда N 10-9-176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  жергілікті  мемлекеттік басқару және өзін-өзі басқару туралы" Заңының  37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 басшылыққа ала отырып, аудандық ономастикалық комиссия мәжілісінің 2010 жылғы 02 қазандағы  N 3 ұсыныс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Шиелі кентінің Шығыс беткейінен жаңадан ашылған мөлтек ауданына "Шұғыла"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жасауды өзіме қалдырамын.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Кент әкімі                                         М.Молдабаев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