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f6da" w14:textId="eb0f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кентінің Оңтүстік - Шығыс беткейінен ашылған мөлтек ауданға "Ақ Орда"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2010 жылғы 17 қарашадағы N 1073 шешімі. Қызылорда облысының Әділет департаменті Шиелі ауданының әділет басқармасында 2010 жылы 23 желтоқсанда N 10-9-178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  жергілікті 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 басшылыққа ала отырып, аудандық ономастикалық комиссия мәжілісінің 2010 жылғы 02 қазандағы  N 3 ұсыныс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кентінің Оңтүстік - Шығыс беткейінен  ашылған мөлтек ауданына "Ақ орда"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         М.Молдабаев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