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f7de7" w14:textId="6ff7d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ауданының 2011-2013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2010 жылғы 24 желтоқсандағы N 41/2 шешімі. Қызылорда облысының Әділет департаментінде 2011 жылы 06 қаңтарда N 10-9-182 тіркелді. Күші жойылды - Қызылорда облысы Шиелі аудандық мәслихатының 2012 жылғы 12 сәуірдегі N 3/4 Шешімімен</w:t>
      </w:r>
    </w:p>
    <w:p>
      <w:pPr>
        <w:spacing w:after="0"/>
        <w:ind w:left="0"/>
        <w:jc w:val="both"/>
      </w:pPr>
      <w:r>
        <w:rPr>
          <w:rFonts w:ascii="Times New Roman"/>
          <w:b w:val="false"/>
          <w:i w:val="false"/>
          <w:color w:val="ff0000"/>
          <w:sz w:val="28"/>
        </w:rPr>
        <w:t>      Ескерту. Күші жойылды - Қызылорда облысы Шиелі аудандық мәслихатының 2012.04.12 N 3/4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7-бабының </w:t>
      </w:r>
      <w:r>
        <w:rPr>
          <w:rFonts w:ascii="Times New Roman"/>
          <w:b w:val="false"/>
          <w:i w:val="false"/>
          <w:color w:val="000000"/>
          <w:sz w:val="28"/>
        </w:rPr>
        <w:t>1-тармағын</w:t>
      </w:r>
      <w:r>
        <w:rPr>
          <w:rFonts w:ascii="Times New Roman"/>
          <w:b w:val="false"/>
          <w:i w:val="false"/>
          <w:color w:val="000000"/>
          <w:sz w:val="28"/>
        </w:rPr>
        <w:t xml:space="preserve"> басшылыққа ала отырып аудандық мәслихат (кезекті XXXXI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қосымшаларға сәйкес, оның ішінде 2011 жылға мынадай көлемде бекітілсін:</w:t>
      </w:r>
      <w:r>
        <w:br/>
      </w:r>
      <w:r>
        <w:rPr>
          <w:rFonts w:ascii="Times New Roman"/>
          <w:b w:val="false"/>
          <w:i w:val="false"/>
          <w:color w:val="000000"/>
          <w:sz w:val="28"/>
        </w:rPr>
        <w:t>
      1) кірістер 5 891 080 мың теңге, оның ішінде:</w:t>
      </w:r>
      <w:r>
        <w:br/>
      </w:r>
      <w:r>
        <w:rPr>
          <w:rFonts w:ascii="Times New Roman"/>
          <w:b w:val="false"/>
          <w:i w:val="false"/>
          <w:color w:val="000000"/>
          <w:sz w:val="28"/>
        </w:rPr>
        <w:t>
      салықтық түсімдер 1 223 746 мың теңге;</w:t>
      </w:r>
      <w:r>
        <w:br/>
      </w:r>
      <w:r>
        <w:rPr>
          <w:rFonts w:ascii="Times New Roman"/>
          <w:b w:val="false"/>
          <w:i w:val="false"/>
          <w:color w:val="000000"/>
          <w:sz w:val="28"/>
        </w:rPr>
        <w:t>
      салықтық емес түсімдер 12 185 мың теңге;</w:t>
      </w:r>
      <w:r>
        <w:br/>
      </w:r>
      <w:r>
        <w:rPr>
          <w:rFonts w:ascii="Times New Roman"/>
          <w:b w:val="false"/>
          <w:i w:val="false"/>
          <w:color w:val="000000"/>
          <w:sz w:val="28"/>
        </w:rPr>
        <w:t>
      негізгі капиталды сатудан түсетін түсімдер 71 100 мың теңге;</w:t>
      </w:r>
      <w:r>
        <w:br/>
      </w:r>
      <w:r>
        <w:rPr>
          <w:rFonts w:ascii="Times New Roman"/>
          <w:b w:val="false"/>
          <w:i w:val="false"/>
          <w:color w:val="000000"/>
          <w:sz w:val="28"/>
        </w:rPr>
        <w:t>
      трансферттер түсімі 4 584 049 мың теңге;</w:t>
      </w:r>
      <w:r>
        <w:br/>
      </w:r>
      <w:r>
        <w:rPr>
          <w:rFonts w:ascii="Times New Roman"/>
          <w:b w:val="false"/>
          <w:i w:val="false"/>
          <w:color w:val="000000"/>
          <w:sz w:val="28"/>
        </w:rPr>
        <w:t>
      2) шығындар 5 896 285 мың теңге;</w:t>
      </w:r>
      <w:r>
        <w:br/>
      </w:r>
      <w:r>
        <w:rPr>
          <w:rFonts w:ascii="Times New Roman"/>
          <w:b w:val="false"/>
          <w:i w:val="false"/>
          <w:color w:val="000000"/>
          <w:sz w:val="28"/>
        </w:rPr>
        <w:t>
      3) таза бюджеттік кредиттеу - 18 660;</w:t>
      </w:r>
      <w:r>
        <w:br/>
      </w:r>
      <w:r>
        <w:rPr>
          <w:rFonts w:ascii="Times New Roman"/>
          <w:b w:val="false"/>
          <w:i w:val="false"/>
          <w:color w:val="000000"/>
          <w:sz w:val="28"/>
        </w:rPr>
        <w:t>
      бюджеттік кредиттер - 26 672;</w:t>
      </w:r>
      <w:r>
        <w:br/>
      </w:r>
      <w:r>
        <w:rPr>
          <w:rFonts w:ascii="Times New Roman"/>
          <w:b w:val="false"/>
          <w:i w:val="false"/>
          <w:color w:val="000000"/>
          <w:sz w:val="28"/>
        </w:rPr>
        <w:t>
      бюджеттік кредиттерді өтеу - 8 012;</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мемлекеттік қаржы активтерін сатып алудан түсетін түсімдер - 0;</w:t>
      </w:r>
      <w:r>
        <w:br/>
      </w:r>
      <w:r>
        <w:rPr>
          <w:rFonts w:ascii="Times New Roman"/>
          <w:b w:val="false"/>
          <w:i w:val="false"/>
          <w:color w:val="000000"/>
          <w:sz w:val="28"/>
        </w:rPr>
        <w:t>
      5) бюджет тапшылығы (профициті) - -23 865;</w:t>
      </w:r>
      <w:r>
        <w:br/>
      </w:r>
      <w:r>
        <w:rPr>
          <w:rFonts w:ascii="Times New Roman"/>
          <w:b w:val="false"/>
          <w:i w:val="false"/>
          <w:color w:val="000000"/>
          <w:sz w:val="28"/>
        </w:rPr>
        <w:t>
      6) бюджет тапшылығын қаржыландыру (профицитін пайдалану) - 23 865;</w:t>
      </w:r>
      <w:r>
        <w:br/>
      </w:r>
      <w:r>
        <w:rPr>
          <w:rFonts w:ascii="Times New Roman"/>
          <w:b w:val="false"/>
          <w:i w:val="false"/>
          <w:color w:val="000000"/>
          <w:sz w:val="28"/>
        </w:rPr>
        <w:t>
      қарыздар түсімі - 26 672;</w:t>
      </w:r>
      <w:r>
        <w:br/>
      </w:r>
      <w:r>
        <w:rPr>
          <w:rFonts w:ascii="Times New Roman"/>
          <w:b w:val="false"/>
          <w:i w:val="false"/>
          <w:color w:val="000000"/>
          <w:sz w:val="28"/>
        </w:rPr>
        <w:t>
      қарыздарды өтеу 53 612;</w:t>
      </w:r>
      <w:r>
        <w:br/>
      </w:r>
      <w:r>
        <w:rPr>
          <w:rFonts w:ascii="Times New Roman"/>
          <w:b w:val="false"/>
          <w:i w:val="false"/>
          <w:color w:val="000000"/>
          <w:sz w:val="28"/>
        </w:rPr>
        <w:t>
      бюджет қаражатының пайдаланылатын қалдықтары - 121 675.</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Қызылорда облысы Шиелі аудандық мәслихатының 2011.01.28 </w:t>
      </w:r>
      <w:r>
        <w:rPr>
          <w:rFonts w:ascii="Times New Roman"/>
          <w:b w:val="false"/>
          <w:i w:val="false"/>
          <w:color w:val="000000"/>
          <w:sz w:val="28"/>
        </w:rPr>
        <w:t>N 42/2</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2011.03.02 </w:t>
      </w:r>
      <w:r>
        <w:rPr>
          <w:rFonts w:ascii="Times New Roman"/>
          <w:b w:val="false"/>
          <w:i w:val="false"/>
          <w:color w:val="000000"/>
          <w:sz w:val="28"/>
        </w:rPr>
        <w:t>N 43/2</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2011.04.11 </w:t>
      </w:r>
      <w:r>
        <w:rPr>
          <w:rFonts w:ascii="Times New Roman"/>
          <w:b w:val="false"/>
          <w:i w:val="false"/>
          <w:color w:val="000000"/>
          <w:sz w:val="28"/>
        </w:rPr>
        <w:t>N 44/4</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2011.04.21 </w:t>
      </w:r>
      <w:r>
        <w:rPr>
          <w:rFonts w:ascii="Times New Roman"/>
          <w:b w:val="false"/>
          <w:i w:val="false"/>
          <w:color w:val="000000"/>
          <w:sz w:val="28"/>
        </w:rPr>
        <w:t>N 45/2</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2011.07.27 </w:t>
      </w:r>
      <w:r>
        <w:rPr>
          <w:rFonts w:ascii="Times New Roman"/>
          <w:b w:val="false"/>
          <w:i w:val="false"/>
          <w:color w:val="000000"/>
          <w:sz w:val="28"/>
        </w:rPr>
        <w:t>N 47/2</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2011.09.12 </w:t>
      </w:r>
      <w:r>
        <w:rPr>
          <w:rFonts w:ascii="Times New Roman"/>
          <w:b w:val="false"/>
          <w:i w:val="false"/>
          <w:color w:val="000000"/>
          <w:sz w:val="28"/>
        </w:rPr>
        <w:t>N 49/5</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2011.10.05 </w:t>
      </w:r>
      <w:r>
        <w:rPr>
          <w:rFonts w:ascii="Times New Roman"/>
          <w:b w:val="false"/>
          <w:i w:val="false"/>
          <w:color w:val="000000"/>
          <w:sz w:val="28"/>
        </w:rPr>
        <w:t>N 50/2</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2011.11.14 </w:t>
      </w:r>
      <w:r>
        <w:rPr>
          <w:rFonts w:ascii="Times New Roman"/>
          <w:b w:val="false"/>
          <w:i w:val="false"/>
          <w:color w:val="000000"/>
          <w:sz w:val="28"/>
        </w:rPr>
        <w:t>N 51/2</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2. Облыстық бюджетке берілетін нормативтер бойынша аудандық бюджетке түсетін әлеуметтік салықтан 10 пайызын бөлу бекітілсін.</w:t>
      </w:r>
      <w:r>
        <w:br/>
      </w:r>
      <w:r>
        <w:rPr>
          <w:rFonts w:ascii="Times New Roman"/>
          <w:b w:val="false"/>
          <w:i w:val="false"/>
          <w:color w:val="000000"/>
          <w:sz w:val="28"/>
        </w:rPr>
        <w:t>
</w:t>
      </w:r>
      <w:r>
        <w:rPr>
          <w:rFonts w:ascii="Times New Roman"/>
          <w:b w:val="false"/>
          <w:i w:val="false"/>
          <w:color w:val="000000"/>
          <w:sz w:val="28"/>
        </w:rPr>
        <w:t>
      3. Ауылдық елді мекендерде тұратын және жұмыс істейтін мемлекеттік денсаулық сақтау, әлеуметтік қорғау, мәдениет және спорт ұйымдарының мамандарына және ауылдық жерде жұмыс істейтін білім берудің педагог қызметкерлеріне отын сатып алуға аудандық бюджеттен берілетін бір жолғы ақшалай төлемдер 4 500 теңге көлемінде бекітілсін.</w:t>
      </w:r>
      <w:r>
        <w:br/>
      </w:r>
      <w:r>
        <w:rPr>
          <w:rFonts w:ascii="Times New Roman"/>
          <w:b w:val="false"/>
          <w:i w:val="false"/>
          <w:color w:val="000000"/>
          <w:sz w:val="28"/>
        </w:rPr>
        <w:t>
</w:t>
      </w:r>
      <w:r>
        <w:rPr>
          <w:rFonts w:ascii="Times New Roman"/>
          <w:b w:val="false"/>
          <w:i w:val="false"/>
          <w:color w:val="000000"/>
          <w:sz w:val="28"/>
        </w:rPr>
        <w:t>
      4. Аудандық бюджеттен "Отан", "Даңқ" ордендерімен наградталған, айырымның ең жоғарғы дәрежесі - "Халық қаһарманы" атағына және республиканың құрметті атақтарына ие болған азаматтарға айлық есептік көрсеткіштің 1,9 көлемінде бөлінетін әлеуметтік көмек бекітілсін.</w:t>
      </w:r>
      <w:r>
        <w:br/>
      </w:r>
      <w:r>
        <w:rPr>
          <w:rFonts w:ascii="Times New Roman"/>
          <w:b w:val="false"/>
          <w:i w:val="false"/>
          <w:color w:val="000000"/>
          <w:sz w:val="28"/>
        </w:rPr>
        <w:t>
</w:t>
      </w:r>
      <w:r>
        <w:rPr>
          <w:rFonts w:ascii="Times New Roman"/>
          <w:b w:val="false"/>
          <w:i w:val="false"/>
          <w:color w:val="000000"/>
          <w:sz w:val="28"/>
        </w:rPr>
        <w:t>
      5. Аудандық бюджетті атқару барысында жалпы білім беру бағдарламасы секвестрлеуге жатпайтындығы ескерілсін.</w:t>
      </w:r>
      <w:r>
        <w:br/>
      </w:r>
      <w:r>
        <w:rPr>
          <w:rFonts w:ascii="Times New Roman"/>
          <w:b w:val="false"/>
          <w:i w:val="false"/>
          <w:color w:val="000000"/>
          <w:sz w:val="28"/>
        </w:rPr>
        <w:t>
</w:t>
      </w:r>
      <w:r>
        <w:rPr>
          <w:rFonts w:ascii="Times New Roman"/>
          <w:b w:val="false"/>
          <w:i w:val="false"/>
          <w:color w:val="000000"/>
          <w:sz w:val="28"/>
        </w:rPr>
        <w:t>
      6. Жергілікті атқарушы органның резерві 5 500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7. Кент, ауылдық (селолық) округ әкімі аппараттарының 2011-2013 жылдарға арналған бюджеттерінің шығыстары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-қосымшаларға сәйкес бекітілсін.</w:t>
      </w:r>
      <w:r>
        <w:br/>
      </w:r>
      <w:r>
        <w:rPr>
          <w:rFonts w:ascii="Times New Roman"/>
          <w:b w:val="false"/>
          <w:i w:val="false"/>
          <w:color w:val="000000"/>
          <w:sz w:val="28"/>
        </w:rPr>
        <w:t>
</w:t>
      </w:r>
      <w:r>
        <w:rPr>
          <w:rFonts w:ascii="Times New Roman"/>
          <w:b w:val="false"/>
          <w:i w:val="false"/>
          <w:color w:val="000000"/>
          <w:sz w:val="28"/>
        </w:rPr>
        <w:t>
      8. 2011-2013 жылдарға арналған аудандық бюджеттің инвестициялық бюджеттік бағдарламаларының тізбесі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8-1. 2011 жылға арналған аудандық бюджете республикалық бюджет қаржысы есебінен төмендегі көлемде нысаналы даму трансферттері және кредиттер қаралғаны ескерілсін:</w:t>
      </w:r>
      <w:r>
        <w:br/>
      </w:r>
      <w:r>
        <w:rPr>
          <w:rFonts w:ascii="Times New Roman"/>
          <w:b w:val="false"/>
          <w:i w:val="false"/>
          <w:color w:val="000000"/>
          <w:sz w:val="28"/>
        </w:rPr>
        <w:t>
      сумен жабдықтау жүйесін дамытуға 147 208 мың теңге;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асыруға кредит беруге 26 672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8-1 тармақпен толықтырылды - Қызылорда облысы Шиелі аудандық мәслихатының 2011.01.28 </w:t>
      </w:r>
      <w:r>
        <w:rPr>
          <w:rFonts w:ascii="Times New Roman"/>
          <w:b w:val="false"/>
          <w:i w:val="false"/>
          <w:color w:val="000000"/>
          <w:sz w:val="28"/>
        </w:rPr>
        <w:t>N 42/2</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9. Осы шешім 2011 жылдың 1 қаңтарынан бастап қолданысқа енгізіледі.</w:t>
      </w:r>
      <w:r>
        <w:br/>
      </w:r>
      <w:r>
        <w:rPr>
          <w:rFonts w:ascii="Times New Roman"/>
          <w:b w:val="false"/>
          <w:i w:val="false"/>
          <w:color w:val="000000"/>
          <w:sz w:val="28"/>
        </w:rPr>
        <w:t>
      2011 жылға арналған аудандық бюджетте республикалық бюджет қаржысы есебінен төмендегі көлемде ағымдағы нысаналы трансферттер қаралғаны ескерілсін: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47 086 мың теңге;</w:t>
      </w:r>
      <w:r>
        <w:br/>
      </w:r>
      <w:r>
        <w:rPr>
          <w:rFonts w:ascii="Times New Roman"/>
          <w:b w:val="false"/>
          <w:i w:val="false"/>
          <w:color w:val="000000"/>
          <w:sz w:val="28"/>
        </w:rPr>
        <w:t>
      шағын орталықтарға 7 898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жабдықтарымен жарақтандыруға 20 485 мың теңге;</w:t>
      </w:r>
      <w:r>
        <w:br/>
      </w:r>
      <w:r>
        <w:rPr>
          <w:rFonts w:ascii="Times New Roman"/>
          <w:b w:val="false"/>
          <w:i w:val="false"/>
          <w:color w:val="000000"/>
          <w:sz w:val="28"/>
        </w:rPr>
        <w:t>
      бастауыш, негізгі орта және жалпы орта білім беретін мемлекеттік мекемелердегі лингафондық және мультимедиялық кабинеттер құруға 16 623 мың теңге;</w:t>
      </w:r>
      <w:r>
        <w:br/>
      </w:r>
      <w:r>
        <w:rPr>
          <w:rFonts w:ascii="Times New Roman"/>
          <w:b w:val="false"/>
          <w:i w:val="false"/>
          <w:color w:val="000000"/>
          <w:sz w:val="28"/>
        </w:rPr>
        <w:t>
      үйде оқитын мүгедек балаларды жабдықтармен, бағдарламалық қамтыммен қамтамасыз етуге 10 835 мың теңге;</w:t>
      </w:r>
      <w:r>
        <w:br/>
      </w:r>
      <w:r>
        <w:rPr>
          <w:rFonts w:ascii="Times New Roman"/>
          <w:b w:val="false"/>
          <w:i w:val="false"/>
          <w:color w:val="000000"/>
          <w:sz w:val="28"/>
        </w:rPr>
        <w:t>
      арнайы әлеуметтік қызметтер стандарттарын енгізуге 12 747 мың теңге;</w:t>
      </w:r>
      <w:r>
        <w:br/>
      </w:r>
      <w:r>
        <w:rPr>
          <w:rFonts w:ascii="Times New Roman"/>
          <w:b w:val="false"/>
          <w:i w:val="false"/>
          <w:color w:val="000000"/>
          <w:sz w:val="28"/>
        </w:rPr>
        <w:t>
      жастар практикасын ұйымдастыруға 4 680 мың теңге;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асыруға 7 378 мың теңге;</w:t>
      </w:r>
      <w:r>
        <w:br/>
      </w:r>
      <w:r>
        <w:rPr>
          <w:rFonts w:ascii="Times New Roman"/>
          <w:b w:val="false"/>
          <w:i w:val="false"/>
          <w:color w:val="000000"/>
          <w:sz w:val="28"/>
        </w:rPr>
        <w:t>
      эпизоотияға қарсы іс-шараларды жүргізуге 37 469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9-тармақпен толықтырылды - Қызылорда облысы Шиелі аудандық мәслихатының 2011.01.28 </w:t>
      </w:r>
      <w:r>
        <w:rPr>
          <w:rFonts w:ascii="Times New Roman"/>
          <w:b w:val="false"/>
          <w:i w:val="false"/>
          <w:color w:val="000000"/>
          <w:sz w:val="28"/>
        </w:rPr>
        <w:t>N 42/2</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Ұ. Найманбаева</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хатшысы                                        С. Оразымбетов</w:t>
      </w:r>
    </w:p>
    <w:p>
      <w:pPr>
        <w:spacing w:after="0"/>
        <w:ind w:left="0"/>
        <w:jc w:val="both"/>
      </w:pPr>
      <w:r>
        <w:rPr>
          <w:rFonts w:ascii="Times New Roman"/>
          <w:b w:val="false"/>
          <w:i w:val="false"/>
          <w:color w:val="000000"/>
          <w:sz w:val="28"/>
        </w:rPr>
        <w:t>2010 жылғы 24 желтоқсандағы</w:t>
      </w:r>
      <w:r>
        <w:br/>
      </w:r>
      <w:r>
        <w:rPr>
          <w:rFonts w:ascii="Times New Roman"/>
          <w:b w:val="false"/>
          <w:i w:val="false"/>
          <w:color w:val="000000"/>
          <w:sz w:val="28"/>
        </w:rPr>
        <w:t>
      N 41/2 шешіміне 1-қосымша</w:t>
      </w:r>
    </w:p>
    <w:bookmarkStart w:name="z11" w:id="1"/>
    <w:p>
      <w:pPr>
        <w:spacing w:after="0"/>
        <w:ind w:left="0"/>
        <w:jc w:val="left"/>
      </w:pPr>
      <w:r>
        <w:rPr>
          <w:rFonts w:ascii="Times New Roman"/>
          <w:b/>
          <w:i w:val="false"/>
          <w:color w:val="000000"/>
        </w:rPr>
        <w:t xml:space="preserve">        
2011 жылға арналған аудандық бюджет</w:t>
      </w:r>
    </w:p>
    <w:bookmarkEnd w:id="1"/>
    <w:p>
      <w:pPr>
        <w:spacing w:after="0"/>
        <w:ind w:left="0"/>
        <w:jc w:val="both"/>
      </w:pPr>
      <w:r>
        <w:rPr>
          <w:rFonts w:ascii="Times New Roman"/>
          <w:b w:val="false"/>
          <w:i w:val="false"/>
          <w:color w:val="ff0000"/>
          <w:sz w:val="28"/>
        </w:rPr>
        <w:t xml:space="preserve">      Ескерту. 1-қосымша жаңа редакцияда - Қызылорда облысы Шиелі аудандық мәслихатының 2011.11.14 </w:t>
      </w:r>
      <w:r>
        <w:rPr>
          <w:rFonts w:ascii="Times New Roman"/>
          <w:b w:val="false"/>
          <w:i w:val="false"/>
          <w:color w:val="ff0000"/>
          <w:sz w:val="28"/>
        </w:rPr>
        <w:t>N 51/2</w:t>
      </w:r>
      <w:r>
        <w:rPr>
          <w:rFonts w:ascii="Times New Roman"/>
          <w:b w:val="false"/>
          <w:i w:val="false"/>
          <w:color w:val="ff0000"/>
          <w:sz w:val="28"/>
        </w:rPr>
        <w:t xml:space="preserve"> (2011.01.01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929"/>
        <w:gridCol w:w="657"/>
        <w:gridCol w:w="9103"/>
        <w:gridCol w:w="1772"/>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5891080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1223746</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574238</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574238</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417562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417562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208696</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158089</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2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4584049</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4584049</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4584049</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5896285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334624</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20975</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9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69104</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65884</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213979</w:t>
            </w:r>
          </w:p>
        </w:tc>
      </w:tr>
      <w:tr>
        <w:trPr>
          <w:trHeight w:val="11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әкімінің қызметін қамтамасыз ету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205219</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16798</w:t>
            </w:r>
          </w:p>
        </w:tc>
      </w:tr>
      <w:tr>
        <w:trPr>
          <w:trHeight w:val="100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16671</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13768</w:t>
            </w:r>
          </w:p>
        </w:tc>
      </w:tr>
      <w:tr>
        <w:trPr>
          <w:trHeight w:val="12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13768</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3937358</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3937218</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19038</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3234140</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189854</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ауқымындағы мектеп олимпиадаларын және мектептен тыс іс-шараларды өткiзу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436313</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7752</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23957</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364812</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364812</w:t>
            </w:r>
          </w:p>
        </w:tc>
      </w:tr>
      <w:tr>
        <w:trPr>
          <w:trHeight w:val="12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37699</w:t>
            </w:r>
          </w:p>
        </w:tc>
      </w:tr>
      <w:tr>
        <w:trPr>
          <w:trHeight w:val="160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23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16236</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39407</w:t>
            </w:r>
          </w:p>
        </w:tc>
      </w:tr>
      <w:tr>
        <w:trPr>
          <w:trHeight w:val="100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құрметтi атақтарын алған азаматтарды әлеуметтiк қолдау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5593</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127166</w:t>
            </w:r>
          </w:p>
        </w:tc>
      </w:tr>
      <w:tr>
        <w:trPr>
          <w:trHeight w:val="12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512548</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136596</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46836</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280882</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200382</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274037</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192745</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9137</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125245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57828</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14534</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16758</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26749</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15081</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11568</w:t>
            </w:r>
          </w:p>
        </w:tc>
      </w:tr>
      <w:tr>
        <w:trPr>
          <w:trHeight w:val="39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53258</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9119</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41384</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8833</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8633</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10581</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құрылысы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10581</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19091</w:t>
            </w:r>
          </w:p>
        </w:tc>
      </w:tr>
      <w:tr>
        <w:trPr>
          <w:trHeight w:val="69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11428</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299564</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179372</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179372</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32341</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9847</w:t>
            </w:r>
          </w:p>
        </w:tc>
      </w:tr>
      <w:tr>
        <w:trPr>
          <w:trHeight w:val="103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9847</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15568</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бөлiмi</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15568</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трансферттердi қайтару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14896</w:t>
            </w:r>
          </w:p>
        </w:tc>
      </w:tr>
      <w:tr>
        <w:trPr>
          <w:trHeight w:val="12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45416</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53428</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53428</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53428</w:t>
            </w:r>
          </w:p>
        </w:tc>
      </w:tr>
      <w:tr>
        <w:trPr>
          <w:trHeight w:val="12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53428</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-50621</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(профициттін пайдалану)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50621</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26672</w:t>
            </w:r>
          </w:p>
        </w:tc>
      </w:tr>
      <w:tr>
        <w:trPr>
          <w:trHeight w:val="3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97726</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бөлiмi</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97726</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53612</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44114</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2010 жылғы 24 желтоқсандағы</w:t>
      </w:r>
      <w:r>
        <w:br/>
      </w:r>
      <w:r>
        <w:rPr>
          <w:rFonts w:ascii="Times New Roman"/>
          <w:b w:val="false"/>
          <w:i w:val="false"/>
          <w:color w:val="000000"/>
          <w:sz w:val="28"/>
        </w:rPr>
        <w:t>
      N 41/2 шешіміне 2-қосымша</w:t>
      </w:r>
    </w:p>
    <w:bookmarkStart w:name="z12" w:id="2"/>
    <w:p>
      <w:pPr>
        <w:spacing w:after="0"/>
        <w:ind w:left="0"/>
        <w:jc w:val="left"/>
      </w:pPr>
      <w:r>
        <w:rPr>
          <w:rFonts w:ascii="Times New Roman"/>
          <w:b/>
          <w:i w:val="false"/>
          <w:color w:val="000000"/>
        </w:rPr>
        <w:t xml:space="preserve"> 
2012 жылға арналған аудандық бюджет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777"/>
        <w:gridCol w:w="695"/>
        <w:gridCol w:w="9295"/>
        <w:gridCol w:w="1714"/>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5321015</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1120472</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501168</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501168</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378446</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378446</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216995</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157121</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9149</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49755</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18671</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8934</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13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5192</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13038</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меншігінен түсетін кірістер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519</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12519</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12519</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57285</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27285</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16585</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4130220</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4130220</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4130220</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5291015</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334639</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23116</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23116</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73890</w:t>
            </w:r>
          </w:p>
        </w:tc>
      </w:tr>
      <w:tr>
        <w:trPr>
          <w:trHeight w:val="8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70445</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r>
      <w:tr>
        <w:trPr>
          <w:trHeight w:val="7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206895</w:t>
            </w:r>
          </w:p>
        </w:tc>
      </w:tr>
      <w:tr>
        <w:trPr>
          <w:trHeight w:val="9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206895</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15982</w:t>
            </w:r>
          </w:p>
        </w:tc>
      </w:tr>
      <w:tr>
        <w:trPr>
          <w:trHeight w:val="12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15846</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14756</w:t>
            </w:r>
          </w:p>
        </w:tc>
      </w:tr>
      <w:tr>
        <w:trPr>
          <w:trHeight w:val="14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14756</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2211</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ауқымындағы төтенше жағдайлардың алдын алу және оларды жою</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5385</w:t>
            </w:r>
          </w:p>
        </w:tc>
      </w:tr>
      <w:tr>
        <w:trPr>
          <w:trHeight w:val="10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4047898</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жақын мектепке дейін тегін алып баруды және қайта алып келуді ұйымдастыру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4047599</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20435</w:t>
            </w:r>
          </w:p>
        </w:tc>
      </w:tr>
      <w:tr>
        <w:trPr>
          <w:trHeight w:val="11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орта білім беру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3452747</w:t>
            </w:r>
          </w:p>
        </w:tc>
      </w:tr>
      <w:tr>
        <w:trPr>
          <w:trHeight w:val="12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дайындық, бастауыш, негізгі орта және жалпы орта білімнің жалпы білім беретін оқу бағдарламаларын іске асыратын білім беру ұйымдарына оқулықтар мен оқу-әдістемелік кешендер сатып алу және жеткізу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16029</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177581</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 мектеп олимпиадаларын өткiзу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380434</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10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324044</w:t>
            </w:r>
          </w:p>
        </w:tc>
      </w:tr>
      <w:tr>
        <w:trPr>
          <w:trHeight w:val="7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324044</w:t>
            </w:r>
          </w:p>
        </w:tc>
      </w:tr>
      <w:tr>
        <w:trPr>
          <w:trHeight w:val="12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ауданның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28738</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қамтылуын қамтамасыз ету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24887</w:t>
            </w:r>
          </w:p>
        </w:tc>
      </w:tr>
      <w:tr>
        <w:trPr>
          <w:trHeight w:val="18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Соғысқа қатысқан Кеңес Одағы батыры, "Халық қаһармандарын", Социалистік Еңбек ері атағына ие болған, Даңқ орденінің үш бірдей дәрежесімен және "Отан"орденімен наградталған адамдар қайтыс болған кезде жерлеу рәсімдері бойынша қызмет көрсету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1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қорғау,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21138</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41228</w:t>
            </w:r>
          </w:p>
        </w:tc>
      </w:tr>
      <w:tr>
        <w:trPr>
          <w:trHeight w:val="9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13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"Даңқ" ордендерімен наградталған, айырымның ең жоғарғы дәрежесі - "Халық қаһарманы" атағына және республиканың құрметті атақтарына ие болған азаматтарды әлеуметтiк қолдау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оқитын мүгедек балаларды материалдық қамтамасыз ету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w:t>
            </w:r>
          </w:p>
        </w:tc>
      </w:tr>
      <w:tr>
        <w:trPr>
          <w:trHeight w:val="9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39448</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 сегіз жасқа дейінгі балаларға тағайындалатын және төленетін ай сайынғы мемлекеттік жәрдемақы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123705</w:t>
            </w:r>
          </w:p>
        </w:tc>
      </w:tr>
      <w:tr>
        <w:trPr>
          <w:trHeight w:val="15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оңалту бағдарламасына сәйкес мүгедектерді міндетті гигиеналық құралдармен қамтамасыз етуге, жүріп-тұруы қиын бірінші топтағы мүгедектер үшін жеке көмекші, құлағы естімейтін мүгедектер үшін-ымдау тілінің мамандарын ұстау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16874</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222878</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222878</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23832</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16342</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182704</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224959</w:t>
            </w:r>
          </w:p>
        </w:tc>
      </w:tr>
      <w:tr>
        <w:trPr>
          <w:trHeight w:val="7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193232</w:t>
            </w:r>
          </w:p>
        </w:tc>
      </w:tr>
      <w:tr>
        <w:trPr>
          <w:trHeight w:val="10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9365</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119870</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63425</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тілді және Қазақстан халықтарының басқа да тілдерін дамыту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15274</w:t>
            </w:r>
          </w:p>
        </w:tc>
      </w:tr>
      <w:tr>
        <w:trPr>
          <w:trHeight w:val="11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10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деңгейінде мемлекеттік жастар саясатын іске асыру шеңберінде іс-шаралар жүргізу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16453</w:t>
            </w:r>
          </w:p>
        </w:tc>
      </w:tr>
      <w:tr>
        <w:trPr>
          <w:trHeight w:val="10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10902</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12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әртүрлi спорт түрлерi бойынша ауданның (облыстық маңызы бар қаланың) құрама командалары мүшелерiнің дайындығы және қатысуы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w:t>
            </w:r>
          </w:p>
        </w:tc>
      </w:tr>
      <w:tr>
        <w:trPr>
          <w:trHeight w:val="10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34090</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15382</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15382</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8597</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Алынатын және жойылатын ауру малдардың, малдан алынатын өнімдер мен шикізат құнын иелеріне өтеу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w:t>
            </w:r>
          </w:p>
        </w:tc>
      </w:tr>
      <w:tr>
        <w:trPr>
          <w:trHeight w:val="10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31285</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11237</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11237</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20048</w:t>
            </w:r>
          </w:p>
        </w:tc>
      </w:tr>
      <w:tr>
        <w:trPr>
          <w:trHeight w:val="10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39279</w:t>
            </w:r>
          </w:p>
        </w:tc>
      </w:tr>
      <w:tr>
        <w:trPr>
          <w:trHeight w:val="9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12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жөндеу және күтіп -ұстау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8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37139</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маңызы бар автомобиль жолдарын жөндеу және күтіп-ұстау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37139</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24279</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w:t>
            </w:r>
          </w:p>
        </w:tc>
      </w:tr>
      <w:tr>
        <w:trPr>
          <w:trHeight w:val="9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 мемлекеттік қолдау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9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10189</w:t>
            </w:r>
          </w:p>
        </w:tc>
      </w:tr>
      <w:tr>
        <w:trPr>
          <w:trHeight w:val="11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10189</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-8012</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8012</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38012</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(профициттін пайдалану)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-38012</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38012</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бөлiмi</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38012</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38012</w:t>
            </w:r>
          </w:p>
        </w:tc>
      </w:tr>
      <w:tr>
        <w:trPr>
          <w:trHeight w:val="5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2010 жылғы 24 желтоқсандағы</w:t>
      </w:r>
      <w:r>
        <w:br/>
      </w:r>
      <w:r>
        <w:rPr>
          <w:rFonts w:ascii="Times New Roman"/>
          <w:b w:val="false"/>
          <w:i w:val="false"/>
          <w:color w:val="000000"/>
          <w:sz w:val="28"/>
        </w:rPr>
        <w:t>
      N 41/2 шешіміне 3-қосымша</w:t>
      </w:r>
    </w:p>
    <w:bookmarkStart w:name="z13" w:id="3"/>
    <w:p>
      <w:pPr>
        <w:spacing w:after="0"/>
        <w:ind w:left="0"/>
        <w:jc w:val="left"/>
      </w:pPr>
      <w:r>
        <w:rPr>
          <w:rFonts w:ascii="Times New Roman"/>
          <w:b/>
          <w:i w:val="false"/>
          <w:color w:val="000000"/>
        </w:rPr>
        <w:t xml:space="preserve"> 
2013 жылға арналған аудандық бюджет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839"/>
        <w:gridCol w:w="604"/>
        <w:gridCol w:w="9234"/>
        <w:gridCol w:w="1801"/>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5526567</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1189099</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529596</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529596</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408548</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408548</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225422</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161357</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53238</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19978</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9559</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12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5555</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13950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меншігінен түсетін кірістер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555</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13395</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13395</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60845</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31650</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29195</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17746</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4262673</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4262673</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4262673</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5494917</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351928</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23697</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23697</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73897</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w:t>
            </w:r>
          </w:p>
        </w:tc>
      </w:tr>
      <w:tr>
        <w:trPr>
          <w:trHeight w:val="6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221378</w:t>
            </w:r>
          </w:p>
        </w:tc>
      </w:tr>
      <w:tr>
        <w:trPr>
          <w:trHeight w:val="10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221378</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w:t>
            </w:r>
          </w:p>
        </w:tc>
      </w:tr>
      <w:tr>
        <w:trPr>
          <w:trHeight w:val="10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16955</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15856</w:t>
            </w:r>
          </w:p>
        </w:tc>
      </w:tr>
      <w:tr>
        <w:trPr>
          <w:trHeight w:val="14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15856</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2365</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ауқымындағы төтенше жағдайлардың алдын алу және оларды жою</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5370</w:t>
            </w:r>
          </w:p>
        </w:tc>
      </w:tr>
      <w:tr>
        <w:trPr>
          <w:trHeight w:val="10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4207932</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7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жақын мектепке дейін тегін алып баруды және қайта алып келуді ұйымдастыру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4207613</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21226</w:t>
            </w:r>
          </w:p>
        </w:tc>
      </w:tr>
      <w:tr>
        <w:trPr>
          <w:trHeight w:val="12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оқу нысанын және интернат үлгісіндегі ұйымдар арқылы ұсынылатын жалпы орта білім беруді қоса алғанда, бастауыш, негізігі орта және жалпы орта білім беру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3627865</w:t>
            </w:r>
          </w:p>
        </w:tc>
      </w:tr>
      <w:tr>
        <w:trPr>
          <w:trHeight w:val="14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дайындық, бастауыш, негізгі орта және жалпы орта білімнің жалпы білім беретін оқу бағдарламаларын іске асыратын білім беру ұйымдарына оқулықтар мен оқу-әдістемелік кешендер сатып алу және жеткізу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17151</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174374</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 мектеп олимпиадаларын өткiзу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366597</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10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346726</w:t>
            </w:r>
          </w:p>
        </w:tc>
      </w:tr>
      <w:tr>
        <w:trPr>
          <w:trHeight w:val="7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346726</w:t>
            </w:r>
          </w:p>
        </w:tc>
      </w:tr>
      <w:tr>
        <w:trPr>
          <w:trHeight w:val="11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ауданның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30751</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қамтылуын қамтамасыз ету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26629</w:t>
            </w:r>
          </w:p>
        </w:tc>
      </w:tr>
      <w:tr>
        <w:trPr>
          <w:trHeight w:val="18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Соғысқа қатысқан Кеңес Одағы батыры, "Халық қаһармандарын", Социалистік Еңбек ері атағына ие болған, Даңқ орденінің үш бірдей дәрежесімен және "Отан"орденімен наградталған адамдар қайтыс болған кезде жерлеу рәсімдері бойынша қызмет көрсету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22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қорғау,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22617</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10602</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44114</w:t>
            </w:r>
          </w:p>
        </w:tc>
      </w:tr>
      <w:tr>
        <w:trPr>
          <w:trHeight w:val="10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12091</w:t>
            </w:r>
          </w:p>
        </w:tc>
      </w:tr>
      <w:tr>
        <w:trPr>
          <w:trHeight w:val="14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"Даңқ" ордендерімен наградталған, айырымның ең жоғарғы дәрежесі - "Халық қаһарманы" атағына және республиканың құрметті атақтарына ие болған азаматтарды әлеуметтiк қолдау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6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оқитын мүгедек балаларды материалдық қамтамасыз ету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w:t>
            </w:r>
          </w:p>
        </w:tc>
      </w:tr>
      <w:tr>
        <w:trPr>
          <w:trHeight w:val="9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42209</w:t>
            </w:r>
          </w:p>
        </w:tc>
      </w:tr>
      <w:tr>
        <w:trPr>
          <w:trHeight w:val="8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 сегіз жасқа дейінгі балаларға тағайындалатын және төленетін ай сайынғы мемлекеттік жәрдемақы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132364</w:t>
            </w:r>
          </w:p>
        </w:tc>
      </w:tr>
      <w:tr>
        <w:trPr>
          <w:trHeight w:val="15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оңалту бағдарламасына сәйкес мүгедектерді міндетті гигиеналық құралдармен қамтамасыз етуге, жүріп-тұруы қиын бірінші топтағы мүгедектер үшін жеке көмекші, құлағы естімейтін мүгедектер үшін-ымдау тілінің мамандарын ұстау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18055</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148167</w:t>
            </w:r>
          </w:p>
        </w:tc>
      </w:tr>
      <w:tr>
        <w:trPr>
          <w:trHeight w:val="8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148167</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17486</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105181</w:t>
            </w:r>
          </w:p>
        </w:tc>
      </w:tr>
      <w:tr>
        <w:trPr>
          <w:trHeight w:val="6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297953</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206759</w:t>
            </w:r>
          </w:p>
        </w:tc>
      </w:tr>
      <w:tr>
        <w:trPr>
          <w:trHeight w:val="10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128261</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67865</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тілді және Қазақстан халықтарының басқа да тілдерін дамыту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16344</w:t>
            </w:r>
          </w:p>
        </w:tc>
      </w:tr>
      <w:tr>
        <w:trPr>
          <w:trHeight w:val="12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9274</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10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деңгейінде мемлекеттік жастар саясатын іске асыру шеңберінде іс-шаралар жүргізу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74850</w:t>
            </w:r>
          </w:p>
        </w:tc>
      </w:tr>
      <w:tr>
        <w:trPr>
          <w:trHeight w:val="10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11665</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12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әртүрлi спорт түрлерi бойынша ауданның (облыстық маңызы бар қаланың) құрама командалары мүшелерiнің дайындығы және қатысуы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61960</w:t>
            </w:r>
          </w:p>
        </w:tc>
      </w:tr>
      <w:tr>
        <w:trPr>
          <w:trHeight w:val="10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35302</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16459</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16287</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Алынатын және жойылатын ауру малдардың, малдан алынатын өнімдер мен шикізат құнын иелеріне өтеу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w:t>
            </w:r>
          </w:p>
        </w:tc>
      </w:tr>
      <w:tr>
        <w:trPr>
          <w:trHeight w:val="10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33383</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11932</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11932</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21451</w:t>
            </w:r>
          </w:p>
        </w:tc>
      </w:tr>
      <w:tr>
        <w:trPr>
          <w:trHeight w:val="10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13084</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39738</w:t>
            </w:r>
          </w:p>
        </w:tc>
      </w:tr>
      <w:tr>
        <w:trPr>
          <w:trHeight w:val="6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жөндеу және күтіп -ұстау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39738</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маңызы бар автомобиль жолдарын жөндеу және күтіп-ұстау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39738</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25980</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8781</w:t>
            </w:r>
          </w:p>
        </w:tc>
      </w:tr>
      <w:tr>
        <w:trPr>
          <w:trHeight w:val="10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 мемлекеттік қолдау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10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10902</w:t>
            </w:r>
          </w:p>
        </w:tc>
      </w:tr>
      <w:tr>
        <w:trPr>
          <w:trHeight w:val="11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10902</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бөлiмi</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трансферттердi қайтару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-8012</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8012</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39662</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(профициттін пайдалану)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-39662</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39662</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бөлiмi</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39662</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39662</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2010 жылғы 24 желтоқсандағы</w:t>
      </w:r>
      <w:r>
        <w:br/>
      </w:r>
      <w:r>
        <w:rPr>
          <w:rFonts w:ascii="Times New Roman"/>
          <w:b w:val="false"/>
          <w:i w:val="false"/>
          <w:color w:val="000000"/>
          <w:sz w:val="28"/>
        </w:rPr>
        <w:t>
      N 41/2 шешіміне 4-қосымша</w:t>
      </w:r>
    </w:p>
    <w:bookmarkStart w:name="z14" w:id="4"/>
    <w:p>
      <w:pPr>
        <w:spacing w:after="0"/>
        <w:ind w:left="0"/>
        <w:jc w:val="left"/>
      </w:pPr>
      <w:r>
        <w:rPr>
          <w:rFonts w:ascii="Times New Roman"/>
          <w:b/>
          <w:i w:val="false"/>
          <w:color w:val="000000"/>
        </w:rPr>
        <w:t xml:space="preserve">       
Кент, ауылдық (селолық) округ әкiмi аппаратының 2011 жылға арналған жергiлiктi бюджеттерінің шығыстары</w:t>
      </w:r>
    </w:p>
    <w:bookmarkEnd w:id="4"/>
    <w:p>
      <w:pPr>
        <w:spacing w:after="0"/>
        <w:ind w:left="0"/>
        <w:jc w:val="both"/>
      </w:pPr>
      <w:r>
        <w:rPr>
          <w:rFonts w:ascii="Times New Roman"/>
          <w:b w:val="false"/>
          <w:i w:val="false"/>
          <w:color w:val="ff0000"/>
          <w:sz w:val="28"/>
        </w:rPr>
        <w:t xml:space="preserve">      Ескерту. 4-қосымша жаңа редакцияда - Қызылорда облысы Шиелі аудандық мәслихатының 2011.10.05 </w:t>
      </w:r>
      <w:r>
        <w:rPr>
          <w:rFonts w:ascii="Times New Roman"/>
          <w:b w:val="false"/>
          <w:i w:val="false"/>
          <w:color w:val="ff0000"/>
          <w:sz w:val="28"/>
        </w:rPr>
        <w:t>N 50/2</w:t>
      </w:r>
      <w:r>
        <w:rPr>
          <w:rFonts w:ascii="Times New Roman"/>
          <w:b w:val="false"/>
          <w:i w:val="false"/>
          <w:color w:val="ff0000"/>
          <w:sz w:val="28"/>
        </w:rPr>
        <w:t xml:space="preserve"> (2011.01.01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913"/>
        <w:gridCol w:w="813"/>
        <w:gridCol w:w="8293"/>
        <w:gridCol w:w="229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530151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213979</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213979</w:t>
            </w:r>
          </w:p>
        </w:tc>
      </w:tr>
      <w:tr>
        <w:trPr>
          <w:trHeight w:val="9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әкімінің қызметін қамтамасыз ету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205219</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9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136596</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136596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179372</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179372</w:t>
            </w:r>
          </w:p>
        </w:tc>
      </w:tr>
      <w:tr>
        <w:trPr>
          <w:trHeight w:val="9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179372</w:t>
            </w:r>
          </w:p>
        </w:tc>
      </w:tr>
    </w:tbl>
    <w:p>
      <w:pPr>
        <w:spacing w:after="0"/>
        <w:ind w:left="0"/>
        <w:jc w:val="both"/>
      </w:pPr>
      <w:r>
        <w:rPr>
          <w:rFonts w:ascii="Times New Roman"/>
          <w:b w:val="false"/>
          <w:i w:val="false"/>
          <w:color w:val="000000"/>
          <w:sz w:val="28"/>
        </w:rPr>
        <w:t>2010 жылғы 24 желтоқсандағы</w:t>
      </w:r>
      <w:r>
        <w:br/>
      </w:r>
      <w:r>
        <w:rPr>
          <w:rFonts w:ascii="Times New Roman"/>
          <w:b w:val="false"/>
          <w:i w:val="false"/>
          <w:color w:val="000000"/>
          <w:sz w:val="28"/>
        </w:rPr>
        <w:t>
      N 41/2 шешіміне 5-қосымша</w:t>
      </w:r>
    </w:p>
    <w:bookmarkStart w:name="z15" w:id="5"/>
    <w:p>
      <w:pPr>
        <w:spacing w:after="0"/>
        <w:ind w:left="0"/>
        <w:jc w:val="left"/>
      </w:pPr>
      <w:r>
        <w:rPr>
          <w:rFonts w:ascii="Times New Roman"/>
          <w:b/>
          <w:i w:val="false"/>
          <w:color w:val="000000"/>
        </w:rPr>
        <w:t xml:space="preserve"> 
2012 жылға арналған қаладағы ауданның, аудандық маңызы бар қаланың, кенттің, ауылдың (селоның), ауылдық (селолық) округтің шығыстары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894"/>
        <w:gridCol w:w="583"/>
        <w:gridCol w:w="9365"/>
        <w:gridCol w:w="1618"/>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6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432280</w:t>
            </w:r>
          </w:p>
        </w:tc>
      </w:tr>
      <w:tr>
        <w:trPr>
          <w:trHeight w:val="36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206895</w:t>
            </w:r>
          </w:p>
        </w:tc>
      </w:tr>
      <w:tr>
        <w:trPr>
          <w:trHeight w:val="72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206895</w:t>
            </w:r>
          </w:p>
        </w:tc>
      </w:tr>
      <w:tr>
        <w:trPr>
          <w:trHeight w:val="10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206895</w:t>
            </w:r>
          </w:p>
        </w:tc>
      </w:tr>
      <w:tr>
        <w:trPr>
          <w:trHeight w:val="36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r>
      <w:tr>
        <w:trPr>
          <w:trHeight w:val="69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11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жақын мектепке дейін тегін алып баруды және қайта алып келуді ұйымдастыру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36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w:t>
            </w:r>
          </w:p>
        </w:tc>
      </w:tr>
      <w:tr>
        <w:trPr>
          <w:trHeight w:val="69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10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6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222878</w:t>
            </w:r>
          </w:p>
        </w:tc>
      </w:tr>
      <w:tr>
        <w:trPr>
          <w:trHeight w:val="69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222878</w:t>
            </w:r>
          </w:p>
        </w:tc>
      </w:tr>
      <w:tr>
        <w:trPr>
          <w:trHeight w:val="36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23832</w:t>
            </w:r>
          </w:p>
        </w:tc>
      </w:tr>
      <w:tr>
        <w:trPr>
          <w:trHeight w:val="36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16342</w:t>
            </w:r>
          </w:p>
        </w:tc>
      </w:tr>
      <w:tr>
        <w:trPr>
          <w:trHeight w:val="36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182704</w:t>
            </w:r>
          </w:p>
        </w:tc>
      </w:tr>
      <w:tr>
        <w:trPr>
          <w:trHeight w:val="36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2140</w:t>
            </w:r>
          </w:p>
        </w:tc>
      </w:tr>
      <w:tr>
        <w:trPr>
          <w:trHeight w:val="72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10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жөндеу және күтіп ұстау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bl>
    <w:p>
      <w:pPr>
        <w:spacing w:after="0"/>
        <w:ind w:left="0"/>
        <w:jc w:val="both"/>
      </w:pPr>
      <w:r>
        <w:rPr>
          <w:rFonts w:ascii="Times New Roman"/>
          <w:b w:val="false"/>
          <w:i w:val="false"/>
          <w:color w:val="000000"/>
          <w:sz w:val="28"/>
        </w:rPr>
        <w:t>2010 жылғы 24 желтоқсандағы</w:t>
      </w:r>
      <w:r>
        <w:br/>
      </w:r>
      <w:r>
        <w:rPr>
          <w:rFonts w:ascii="Times New Roman"/>
          <w:b w:val="false"/>
          <w:i w:val="false"/>
          <w:color w:val="000000"/>
          <w:sz w:val="28"/>
        </w:rPr>
        <w:t>
      N 41/2 шешіміне 6-қосымша</w:t>
      </w:r>
    </w:p>
    <w:bookmarkStart w:name="z16" w:id="6"/>
    <w:p>
      <w:pPr>
        <w:spacing w:after="0"/>
        <w:ind w:left="0"/>
        <w:jc w:val="left"/>
      </w:pPr>
      <w:r>
        <w:rPr>
          <w:rFonts w:ascii="Times New Roman"/>
          <w:b/>
          <w:i w:val="false"/>
          <w:color w:val="000000"/>
        </w:rPr>
        <w:t xml:space="preserve"> 
2013 жылға арналған қаладағы ауданның, аудандық маңызы бар қаланың, кенттің, ауылдың (селоның), ауылдық (селолық) округтің шығыстары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780"/>
        <w:gridCol w:w="583"/>
        <w:gridCol w:w="9139"/>
        <w:gridCol w:w="1887"/>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369937</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221378</w:t>
            </w:r>
          </w:p>
        </w:tc>
      </w:tr>
      <w:tr>
        <w:trPr>
          <w:trHeight w:val="85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221378</w:t>
            </w:r>
          </w:p>
        </w:tc>
      </w:tr>
      <w:tr>
        <w:trPr>
          <w:trHeight w:val="9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221378</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319</w:t>
            </w:r>
          </w:p>
        </w:tc>
      </w:tr>
      <w:tr>
        <w:trPr>
          <w:trHeight w:val="8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10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жақын мектепке дейін тегін алып баруды және қайта алып келуді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w:t>
            </w:r>
          </w:p>
        </w:tc>
      </w:tr>
      <w:tr>
        <w:trPr>
          <w:trHeight w:val="103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109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148167</w:t>
            </w:r>
          </w:p>
        </w:tc>
      </w:tr>
      <w:tr>
        <w:trPr>
          <w:trHeight w:val="75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148167</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17486</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105181</w:t>
            </w:r>
          </w:p>
        </w:tc>
      </w:tr>
    </w:tbl>
    <w:p>
      <w:pPr>
        <w:spacing w:after="0"/>
        <w:ind w:left="0"/>
        <w:jc w:val="both"/>
      </w:pPr>
      <w:r>
        <w:rPr>
          <w:rFonts w:ascii="Times New Roman"/>
          <w:b w:val="false"/>
          <w:i w:val="false"/>
          <w:color w:val="000000"/>
          <w:sz w:val="28"/>
        </w:rPr>
        <w:t>2010 жылғы 24 желтоқсандағы</w:t>
      </w:r>
      <w:r>
        <w:br/>
      </w:r>
      <w:r>
        <w:rPr>
          <w:rFonts w:ascii="Times New Roman"/>
          <w:b w:val="false"/>
          <w:i w:val="false"/>
          <w:color w:val="000000"/>
          <w:sz w:val="28"/>
        </w:rPr>
        <w:t>
      N 41/2 шешіміне 7-қосымша</w:t>
      </w:r>
    </w:p>
    <w:bookmarkStart w:name="z17" w:id="7"/>
    <w:p>
      <w:pPr>
        <w:spacing w:after="0"/>
        <w:ind w:left="0"/>
        <w:jc w:val="left"/>
      </w:pPr>
      <w:r>
        <w:rPr>
          <w:rFonts w:ascii="Times New Roman"/>
          <w:b/>
          <w:i w:val="false"/>
          <w:color w:val="000000"/>
        </w:rPr>
        <w:t xml:space="preserve">      
2011-2013 жылдарға арналған аудандық бюджеттiң даму бағдарламаларының тiзiмi</w:t>
      </w:r>
    </w:p>
    <w:bookmarkEnd w:id="7"/>
    <w:p>
      <w:pPr>
        <w:spacing w:after="0"/>
        <w:ind w:left="0"/>
        <w:jc w:val="both"/>
      </w:pPr>
      <w:r>
        <w:rPr>
          <w:rFonts w:ascii="Times New Roman"/>
          <w:b w:val="false"/>
          <w:i w:val="false"/>
          <w:color w:val="ff0000"/>
          <w:sz w:val="28"/>
        </w:rPr>
        <w:t xml:space="preserve">      Ескерту. 7-қосымша жаңа редакцияда - Қызылорда облысы Шиелі аудандық мәслихатының 2011.09.12 </w:t>
      </w:r>
      <w:r>
        <w:rPr>
          <w:rFonts w:ascii="Times New Roman"/>
          <w:b w:val="false"/>
          <w:i w:val="false"/>
          <w:color w:val="ff0000"/>
          <w:sz w:val="28"/>
        </w:rPr>
        <w:t>N 49/5</w:t>
      </w:r>
      <w:r>
        <w:rPr>
          <w:rFonts w:ascii="Times New Roman"/>
          <w:b w:val="false"/>
          <w:i w:val="false"/>
          <w:color w:val="ff0000"/>
          <w:sz w:val="28"/>
        </w:rPr>
        <w:t xml:space="preserve"> (2011.01.01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813"/>
        <w:gridCol w:w="893"/>
        <w:gridCol w:w="1025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