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7f2e" w14:textId="fcd7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Он жеті жасқа толатын азаматтарды әскери есепке тіркеуге алу жұмыстарын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әкімінің 2010 жылғы 15 желтоқсандағы N 49 шешімі. Қызылорда облысының Әділет департаменті Шиелі аудандық Әділет басқармасында 2011 жылы 17 қаңтарда N 10-9-183 тіркелді. Күші жойылды - Қызылорда облысы Шиелі ауданы әкімінің 2011 жылғы 06 желтоқсандағы N 57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Шиелі ауданы әкімінің 2011.12.06 </w:t>
      </w:r>
      <w:r>
        <w:rPr>
          <w:rFonts w:ascii="Times New Roman"/>
          <w:b w:val="false"/>
          <w:i w:val="false"/>
          <w:color w:val="ff0000"/>
          <w:sz w:val="28"/>
        </w:rPr>
        <w:t>N 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2005 жылғы 8 шілдедегі Заңдарына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ауданы бойынша 2011 жылдың қаңтар-наурыз айларында тіркелетін жылы он жеті жасқа толатын еркек жынысты азаматтарды әскерге шақыру учаскелерінде әскери есепке тіркеу жұмыстары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Тіркеу жұмысын жүргізу үшін аудандық шақыру учаскесіндегі тіркеу комиссиясы (әрі қарай – комиссия) құрылсын және оның құрамы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шақыру учаскесінде есепке тіркеу комиссиясына жұмыс барысын және күн тәртібін айқындау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Қызылорда облысының денсаулық сақтау басқармасының "Шиелі аудандық емханасы" мемлекеттік коммуналдық қазыналық кәсіпорнына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есепке тіркеу үшін шақырылу учаскесінен өтетін азаматтардың денсаулығын куәландыруға дәрігерлер мен аяжандармен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Әскери есепке тіркелуге шақыру өткiзудi бастар алдында жергiлiктi әскери басқару органдарының сұрау салуы бойынша стационарлық емдеудегi және диспансерлiк есепте тұрған әскери мiндеттiлер мен әскерге шақырылушылар туралы мәлiметтердi хабарлау.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"Аудандық жұмыспен қамту және әлеуметтік бағдарламалар бөлімі" мемлекеттік мекемесіне аудандық қорғаныс істері жөніндегі бөліміне есепте тұрған жұмыссыз азаматтардың ішінен өз еркімен қоғамдық жұмысқа араласатын қажетті адам санын бөлу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"Шиелі аудандық ішкі істер бөлімі" мемлекеттік мекемесіне (келісім бойынша) тіркеуге алу кезінде іздеу салу тобына және шақыру учаскесінде қоғамдық тәртіп сақталуды қамтамасыз ету үшін қызметкерлерді бөлу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Шиелі ауданы әкімінің 2009 жылғы 25 желтоқсандағы "Шиелі ауданы бойынша он жеті жасқа толатын азаматтарды әскери есепке алу туралы" </w:t>
      </w:r>
      <w:r>
        <w:rPr>
          <w:rFonts w:ascii="Times New Roman"/>
          <w:b w:val="false"/>
          <w:i w:val="false"/>
          <w:color w:val="000000"/>
          <w:sz w:val="28"/>
        </w:rPr>
        <w:t>N 40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тізімінде 2010 жылдың 22 қаңтарда N 10-9-106 болып тіркелген, аудандық "Өскен өңір" газетінің 2010 жылғы 10 ақпандағы N 15-16/7745-46/ санды шығарылымында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орындалуына бақылау жасау аудан әкімінің орынбасары Қ.Мүбараковқа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Шешім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 Н. НӘЛІБАЕВ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2010 жылғы "15"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49 шешіміне 1-қосымша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тіркеу жөніндегі комиссиясының құрамы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0"/>
        <w:gridCol w:w="8150"/>
      </w:tblGrid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Нурхожин Даулеткали Ергалиевич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"Қызылорда облысы Шиелі ауданының Қорғаныс істері жөніндегі бөлімі" мемлекеттік мекемесінің бастығы, комиссия 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Әбіш Маханбет Елтайұлы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"Шиелі ауданы әкімінің аппараты" мемлекеттік мекемесінің ұйымдастыру бақылау және кадр жұмысы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маманы, комиссия төрағасының орынбасары;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Комиссия мүшелері:
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Сатжанов Алтынбек Ақбердіұлы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"Шиелі аудандық ішкі істер бөлімі" мемлекеттік мекемесі бастығының орынбасары полиция майоры (келісім бойынша);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Абитбаева Нұргүл Оралқызы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Қызылорда облысының денсаулық сақтау басқармасының "Шиелі аудандық емханасы" мемлекеттік коммуналдық қазыналық кәсіпорнының жасөспірімдер кабинетінің дәрігері, медициналық комиссиясының төрайымы (келісім бойынша);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Икматова Гүлбарам Тұрарқызы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Қызылорда облысының денсаулық сақтау басқармасының "Шиелі аудандық емханасы" мемлекеттік коммуналдық қазыналық кәсіпорнының медбикесі, комиссия хатшысы (келісім бойынша).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