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c5763" w14:textId="d7c5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және кәсіптік білімі бар мамандарды даярлауға 2010-2011 оқу жылына арналған мемлекеттік білім беру тапсырысын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2010 жылғы 8 сәуірдегі № 140 Қаулысы. Маңғыстау облысының Әділет департаментінде 2010 жылғы 7 мамырда № 2068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жергiлiктi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басқару және өзін - өзі басқару туралы» 2001 жылғы 23 қаңтардағы, </w:t>
      </w:r>
      <w:r>
        <w:rPr>
          <w:rFonts w:ascii="Times New Roman"/>
          <w:b w:val="false"/>
          <w:i w:val="false"/>
          <w:color w:val="000000"/>
          <w:sz w:val="28"/>
        </w:rPr>
        <w:t>«Бiлiм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2007 жылғы 27 шілдедегі Қазақстан Республикасының заңдарына сәйкес, облыс әкiмдігі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Қосымшаға сәйкес техникалық және кәсiптiк білімі бар мамандарды даярлауға 2010 - 2011 оқу жылына арналған мемлекеттiк бiлiм беру тапсырысы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Маңғыстау облысының экономика және бюджеттік жоспарлау басқармасы (Х.Х. Нұрғалиева) 2010-2011 оқу жылында техникалық және кәсіптік білім беру оқу орындарына қабылдаудың ұлғаюына сәйкес қаржыландыруды ұлғайтуды көздестірсін.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Маңғыстау облысының қаржы басқармасы (М.Б. Әлібекова) кадрлар даярлауға көзделген қаржыландыру жоспары шегiнде бағдарламаның әкiмшiсi – Маңғыстау облысының бiлiм басқармасын қаржыландыруды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Маңғыстау облысының бiлiм басқармасы (Қ.Б. Жұмашев) техникалық және кәсiптiк білімі бар мамандарды даярлауға 2010 - 2011 оқу жылына арналған мемлекеттiк бiлiм беру тапсырысын орналастыруды қамтамасыз етсiн.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орындалауын бақылау облыс әкiмiнiң орынбасары Ж.А. Қараевқа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Осы қаулы ол алғаш ресми жарияланғаннан кейiн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Облыс әкiмi                             Қ. Көшербаев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Маңғыстау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08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140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Қосымшаға өзгертулер енгізілді - Маңғыстау облыстық әкімдігінің 2010.08.04 </w:t>
      </w:r>
      <w:r>
        <w:rPr>
          <w:rFonts w:ascii="Times New Roman"/>
          <w:b w:val="false"/>
          <w:i w:val="false"/>
          <w:color w:val="ff0000"/>
          <w:sz w:val="28"/>
        </w:rPr>
        <w:t>№ 281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(жарияланғаннан кейін күнтізбелік 10 күн өткен соң қолданысқа енгізіледі) Қаулысымен; 2010.11.04 </w:t>
      </w:r>
      <w:r>
        <w:rPr>
          <w:rFonts w:ascii="Times New Roman"/>
          <w:b w:val="false"/>
          <w:i w:val="false"/>
          <w:color w:val="ff0000"/>
          <w:sz w:val="28"/>
        </w:rPr>
        <w:t>№ 385</w:t>
      </w:r>
      <w:r>
        <w:rPr>
          <w:rFonts w:ascii="Times New Roman"/>
          <w:b w:val="false"/>
          <w:i w:val="false"/>
          <w:color w:val="ff0000"/>
          <w:sz w:val="28"/>
        </w:rPr>
        <w:t>(жарияланғаннан кейін күнтізбелік 10 күн өткен соң қолданысқа енгізіледі) Қаулысымен.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Техникалық және кәсiптiк білімі бар мамандарды даярлауға 2010 - 2011 оқу жылына арналған мемлекеттiк бiлiм беру тапсырысы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4714"/>
        <w:gridCol w:w="1353"/>
        <w:gridCol w:w="2013"/>
        <w:gridCol w:w="1630"/>
        <w:gridCol w:w="2440"/>
      </w:tblGrid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 пен мамандықтың коды мен атауы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Оқушы-лар саны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Базалық білімі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Оқыту тілі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Оқу мерзімі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«Жаңаөзен кәсіптік лицейі»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Слесарлық іс: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 Электр құрал жабдықтарын жөндеуші слесарь-электрик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өлшеуіш-бақылау приборлары және машина жасау автоматикасы: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Бақылау өлшеу аспаптары және автоматика бойынша слесары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Электргазымен пісіруші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10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 жөндейтін слесары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140104 2 Сылақшы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140115 2 Темір бетон және болат бұйымдарын монтаждаушы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Жол-құрылыс машиналарын техникалық пайдалану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140216 2 Автомобиль кранының машинисі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1405000 Газ жабдықтау жүйесімен жабдықтарды монтаждау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140501 2 Газ құбырларын пайдалану және жөндеу слесары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«Қаракия кәсіптік лицейі»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120107 2 Автокөлік жөндейтін слесары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қамтамасыздандыру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 машинасының операторы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«№ 1 кәсіптік лицейі»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0503000 Слесарлық іс: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050301 2 Электр құрал жабдықтарын жөндеуші слесарь-электрик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050801 2 Аспаз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1013000 Механоөңдеу, өлшеуіш- бақылау приборлары және машина жасау автоматикасы: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101306 2 Бақылау өлшеу аспаптары және автоматика бойынша слесары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1211000 Тігін өндірісі және киімдерді моделдеу: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121106 2 Тігінші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қамтамассыздандыру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 машинасының операторы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1307000 Электр байланысы жүйелі құрылыстары мен сымдық тарату жүйелерін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130702 2 Электр байланысы жүйелі құрылыстары мен сымдық тарату жүйелері электромонтері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«Бейнеу кәсiптік лицейі»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081901 2 Технологиялық қондырғылардың операторы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110806 2 Тепловоз машинисінің көмекшісі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120104 2 Автокөліктің техникалық жағдайын бақылаушы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қамтамассыздандыру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130401 2 Электрондық есептеу машинасының операторы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111404 2 Электргазымен пісіруші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 «№ 018 кәсіптік мектебі»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1109000 Токарлық іс және металл өңдеу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110901 2 Токарь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1112000 Өнеркәсіп машиналары және жабдықтарын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111202 2 Механикалық жинақтау жұмысының слесары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1115000 Өндірістердегі электромеханикалық жабдықтар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111504 2 Электрожабдықтарды жөндейтін және қызмет көрсететін электромонтер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 Жол-құрылыс машиналарын техникалық пайдалану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140217 2 Кран машинисі (краншы)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ай</w:t>
            </w:r>
          </w:p>
        </w:tc>
      </w:tr>
      <w:tr>
        <w:trPr>
          <w:trHeight w:val="1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«Маңғыстау энергетикалық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0901000 Электростанциялардың электрожабдықтары, кіші станциялар және желілер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090104 3 Техник-электрик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0902000 Электрмен қамтамасыз ету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090204 3 Техник-электрик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0906000 Жылулық электрлік станцияларының қазандық, жылу өңдеуші, жылуэнергетикалық қондырғылары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090603 3 Техник-жылутехнигі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 Электромеханик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7. «Маңғыстау политехникалық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0810000 Мұнай-газ және жанар май құю станцияларын салу мен пайдалану құбырларын: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081005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0802000 Мұнай-газ құбырлары мен қоймаларын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080204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8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Мұнай мен газды сақтау және тасымалдау: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 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0816000 Химиялық технология және өндіріс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081604 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1014000 Машина құрылысының технологиясы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101402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1202000 Жолаушылар мен жүкті тасымалдауды ұйымдастыру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120206 3 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қамтамассыздандыру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130407 3 Электроншы-техник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3 Құрылысшы-техник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1514000 Экология және табиғат ресурстарын тиімді пайдалану (салалар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151409 3 Эколог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1517000 Төтенше жағдайда қорғану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151703 3 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8. Маңғыстау политехникалық колледжінің Форт-Шевченколық филиалы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 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алынып тасталды - Маңғыстау облысы әкімдігінің 2010.11.04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385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 Қаулысымен.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9. «Маңғыстау өнер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0404000 Аспаптық-орындау және музыкалық өнер эстрадасы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040403 3 Балалар музыка мектебінің оқытушысы, ұлттық аспаптар оркестрінің әртісі (басшы)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0405000 Хор дирижеры: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0405013 Оқытушы, хормейстер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0407000 Ән салу: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040701 3 Академиялық ән салу әртісі, ансамбль солисі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0408000 Хореография өнері: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040802 3 Би ансамблі әртісі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0412000 Кескіндеу, мүсіндеу және графика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041201 3 Суретші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10. «Маңғыстау техникалық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0809000 Мұнай және газ кен орындарын пайдалану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0809223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1114000 Пісіру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111406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1201000 Автокөлікті жөндеу, пайдалану және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120112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11. «Оразмағанбет Тұрмағанбетұлы атындағы Жаңаөзен мұнай және газ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үйі шаруашылығына қызмет көрсету және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Қызмет көрсетуші менеджер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0701000 Геологиялық түсіру, пайдалы қазбалар кен орындарын іздеу және барлау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070107 3 Техник-геолог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8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0805000 Мұнай мен газды сақтау және тасымалдау: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080502 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0807000 Мұнай және газ өнімдерін техникалық жабдықтарды жөндеу және қызмет көрсету: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080703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0808000 Мұнай өңдейтін және химиялық өнеркәсіп жабдықтарын техникалық күту және жөндеу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080803 3 Техник-механик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0819000 Мұнай және газды қайта өңдеу технологиясы: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081907 3 Техник-технолог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 3 Электромеханик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1203000 Теміржол көлігімен тасымалдауды ұйымдастыру және басқару: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120305 3 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1302000 Автоматтандыру және басқару (бейін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130203 3 Электромеханик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1304000 Электрондық есептеу техникасы және бағдарламалық қамтамассыздандыру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130406 3 Компьютер құрылысына қызмет көрсететін технигі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1401000 Үйлер мен ғимараттарды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140121 3 Құрылыс-технигі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1410000 Автомобиль жолдары мен аэродромдар салу және пайдалану: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141001 1 Құрылысшы-техник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12. «Маңғыстау облыстық медициналық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0301000 Емдеу ісі: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030101 3 Жалпы практикадағы фельдшері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0302000 Медбикелік іс: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030203 3 Жалпы практикадағы медбикесі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0305000 Лабораториялық диагностика: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030501 3 Лаборант-дәрігердің көмекшісі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0309000 Акушерлік іс: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030901 3 Жалпы практикадығы акушер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13. «Маңғыстау гуманитарлық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ұжымдардың тәрбиешісі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Сырттай оқу: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 Мектепке дейінгі тәрбие және оқыту: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ұйымдардың тәрбиешісі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010501 3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010503 3 Шетел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010506 3 Өзін-өзі тану пәнінің мұғалімі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Аудармашы ісі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051201 3 Аудармашы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жыл 10 ай 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14. «Бейнеу гуманитарлық-экономикалық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0101000 Мектепке дейінгі білім беру және тәрбиелеу: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010101 3 Мектепке дейінгі ұжымдардың тәрбиешісі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0105000 Бастауыш білім беру: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010502 3 Информатика пәнінен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010505 3 Орыс тілінен бастауыш білім беру мұғалімі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010507 3 Математикадан бастауыш білім беру мұғалімі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0103000 Дене тәрбиесі және спорт: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010302 3 Дене тәрбиесі және спорт пәнінің мұғалімі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15. «Маңғыстау туризм колледжі» МКҚК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0507000 Қонақ үйі шаруашылығына қызмет көрсету және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050706 3 Қызмет көрсетуші менеджер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0508000 Тамақтандыруды ұйымдастыру: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050806 3 Қызмет көрсетуші менеджер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0511000 Туризм (салалары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051104 3 Менеджер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6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0512000 Аудармашы ісі 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051202 3 Гид-аудармашы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 орысша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16. «Жаңаөзен политехникалық колледжі» ЖШС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0416000 Cәулет: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041603 3 Жобалаушы -техник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1108000 Темір жол жылжымалы құрамдарын пайдалану және техникалық қызмет көрсету (түрлері бойынша):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110821 3 Электромеханик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сынып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қазақша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жыл 10 ай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Жиыны: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Облыс бойынша: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2870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