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f531" w14:textId="0f8f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 мақсатындағы жер учаскелерін меншікке немесе жер пайдалануға берудің ең аз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2010 жылғы 25 наурыздағы № 97 қаулысы, Маңғыстау облысы мәслихатының 2010 жылғы 27 сәуірдегі № 24/278 шешімі. Маңғыстау облыстық Әділет Департаментінде 2010 жылғы 02 маусымда № 2071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Жер кодексінің 50 - 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облысының аумағында ауыл шаруашылығы мақсатындағы жер учаскелерін меншікке немесе жер пайдалануға берудің ең аз мөлшері осы қаулы мен шешімге қоса беріліп отырған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 Қ. Көшербаев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А. Еділхан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Б. Шелпеков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наурыздағы № 97 қаулысына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27 сәуірдегі № 24/278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5988"/>
        <w:gridCol w:w="5847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Қалалар мен аудандардың атауы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учаскелерінің ең аз мөлшері (га)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