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89bc" w14:textId="f878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 білімі бар мамандарды даярлауға 2010 - 2011 оқу жылына арналған мемлекеттік білім беру тапсырысын бекіту туралы" Маңғыстау облысы әкімдігінің 2010 жылғы 8 сәуірдегі № 140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2010 жылғы 04 тамыздағы № 281 қаулысы. Маңғыстау облысының Әділет департаментінде 2010 жылғы 17 тамызда № 2075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 - 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 мемлекеттiк бiлiм беру тапсырысын тиімді орналастыру мақсатында,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және кәсiптiк бiлiмі бар мамандарды даярлауға 2010 - 2011 оқу жылына арналған мемлекеттiк бiлiм беру тапсырысын бекiту туралы» Маңғыстау облысы әкімдігінің 2010 жылғы 8 сәуірдегі </w:t>
      </w:r>
      <w:r>
        <w:rPr>
          <w:rFonts w:ascii="Times New Roman"/>
          <w:b w:val="false"/>
          <w:i w:val="false"/>
          <w:color w:val="000000"/>
          <w:sz w:val="28"/>
        </w:rPr>
        <w:t>№ 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2068 болып тіркелген, «Маңғыстау» газетінде 2010 жылғы 13 мамырда № 80-81 (7724)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кәсіптік лицейі» МКҚК» 1 -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82"/>
        <w:gridCol w:w="1148"/>
        <w:gridCol w:w="1904"/>
        <w:gridCol w:w="1905"/>
        <w:gridCol w:w="2410"/>
      </w:tblGrid>
      <w:tr>
        <w:trPr>
          <w:trHeight w:val="20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 Тас 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 2 Темір бетон және болат бұйымдарын монтаждаушы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«140101 2 Тас қалаушы 25 9 сынып қазақша 2 жыл 10 ай» деген сөздер мен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82"/>
        <w:gridCol w:w="1148"/>
        <w:gridCol w:w="1904"/>
        <w:gridCol w:w="1905"/>
        <w:gridCol w:w="241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Механоөңдеу, өлшеуіш- бақылау приборлары және машина жасау автоматикасы: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«Оразмағанбет Тұрмағанбетұлы атындағы Жаңаөзен мұнай және газ колледжі» МКҚК» 11 - тармағында мына 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82"/>
        <w:gridCol w:w="1148"/>
        <w:gridCol w:w="1904"/>
        <w:gridCol w:w="1905"/>
        <w:gridCol w:w="241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алынып тасталсын, мына жолдағы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82"/>
        <w:gridCol w:w="1148"/>
        <w:gridCol w:w="1904"/>
        <w:gridCol w:w="1905"/>
        <w:gridCol w:w="241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«1203000 Теміржол көлігімен тасымалдауды ұйымдастыру және басқару: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Техник»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«25» сандары «50»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гуманитарлық колледжі» МКҚК» 13-тармағындағы: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«010506 3 Өзін-өзі тану пәнінің мұғалімі»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«Базалық білім» бағанындағы «9» деген сан «11»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«Оқу мерзімі» бағанындағы «3» деген сан «2»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13 - тармақ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82"/>
        <w:gridCol w:w="1148"/>
        <w:gridCol w:w="1904"/>
        <w:gridCol w:w="1905"/>
        <w:gridCol w:w="241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Мектепке дейінгі тәрбие және оқыту: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ұйымдардың тәрбиешісі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жолдағы «175» деген сандар «215»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 «1990» деген сандар «2030»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 бойынша» деген жолда «2830» деген сандар «2870»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әкiмiнiң орынбасары Қ.Б. Жұмашевқа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 А. Айтқұлов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Е.К. Өмірзақ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тамыз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Б.А. Жылқыбаева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тамыз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Л.О. Олжабаева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тамыз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тамыз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Ш.Л. Илмұханбетова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тамыз 2010 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