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4308" w14:textId="e2c4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маңызы бар Тарих және мәдениет ескерткіштерінің мемлекеттік тізімін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2010 жылғы 28 шілдедегі № 279 қаулысы. Маңғыстау облысының Әділет департаментінде 2010 жылғы 28 шілдеде № 2080 тіркелді. Күші жойылды-Маңғыстау облысы әкімдігінің 2020 жылғы 7 қазандағы № 166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07.10.2020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"Тарихи - мәдени мұра объектілерін қорғау және пайдалану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1992 жылғы 2 шілдедегі,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 - 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Қазақстан Республикасының заңдарына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жергілікті маңызы бар Тарих және мәдениет ескерткіштерінің мемлекеттік тізімі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қаулыға қосымшаға сәйкес Маңғыстау облысы әкімдігінің кейбір қаулылары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Қ.Б. Жұмашевқа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ол алғаш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Көшербаев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Құл-Мұхаммед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шілде 2010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Тарих және мәдениет ескерткіштерінің мемлекеттік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редакцияда- Маңғыстау облысы әкімдігінің 05.01.2018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6737"/>
        <w:gridCol w:w="770"/>
        <w:gridCol w:w="3612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Ескерткіштің атауы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Ескерткіштің түрі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Ескерткіштің орналасқан жері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Ақтау қаласы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 Григорьевич Шевченко ескерткіші,  1982 жыл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қаласының 4 және 5 шағын аудандар арасындағы гүлзар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қаласының алғашқы қысқы клуб ғимараты,  1961 жыл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қаласы, 3 шағын аудан, 66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Бейнеу ауданы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Борқұдық керуен-сарайы (Ерсары ахун мешіті),  ХVI-XIX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40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Қостам қорымы, ХVIII-ХХ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 ауылынан 10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Амантұрлы қорымы, ХVII-ХХ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35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Борқұдық қорымы, ХVI-ХIХ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40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Манашы қорымы, ХVII-ХIХ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25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Көркембай мешіті, XIX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40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 қорымы, ХVII-ХVIII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ауылынан 13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Асау қорымы, ХVII-ХVIII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ауылынан 13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Атан-Таған қорымы, ХVII-ХIХ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9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Шалғынбай күмбезтамы, XIX-ХХ ғасырлар қарсаңы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Ақжігіт ауылынан 50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Бесшымырау қорымы, ХVII-ХIХ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Ақжігіт ауылынан 42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Мықтыбай (Рәзия) күмбезтамы, ХХ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Ақжігіт ауылынан 25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Құсшы-ата қорымы, ХV-ХIХ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ауылынан 35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Атақозы қорымы, X-XVIII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18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Асалы күмбезтамы, ХIХ ғасырдың бірінші жартысы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Боранқұл ауылынан 58 км солтүстік-шығыс бағытта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Көкетай күмбезтамы, ХIХ ғасырдың бірінші жартысы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Боранқұл ауылынан 50 км солтүстік-шығыс бағытта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Алтықұлаш (Қызылқұлаш) қорымы, ХIХ ғасыр – ХХ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Боранқұл ауылынан 30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 –1 қорымы, XVIII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Боранқұл ауылынан 35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Белдеулі керуен-сарайы, XIV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ауылынан 17 км солтүстік-батыс бағытта, Бесқұдық жерінде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Қосқұдық керуен-сарайы, XIV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65 км солтүстік-батыс бағытта, Есетбұлақ жерінде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күмбезтамы, ХІХ ғасырдың екінші жартысы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25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Әжімұрат (Мәмішқазған) күмбезтамы,ХІХ ғасырдың аяғы – ХХ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ауылынан 12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Бернияз қорымы,  ХІХ ғасырдың екінші жартысы – ХХ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Ақжігіт ауылынан 40 км оңтүстік-шығыс бағытта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Дарханбай (Сары Шоңай) қорымы, ХVІІІ ғасырдың аяғы – ХХ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Ақжігіт ауылынан 40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Есетмола қорымы, ХІV – ХІХ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65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Қосарқан (Шақан) қорымы, ХVІІІ ғасырдың аяғы – ХХ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Ақжігіт ауылынан 35 км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Қырғын – 1, 2 қорымдары, ХVІІІ ғасыр – ХХ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ауылынан 25 км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Сақау қорымы, ХІХ ғасыр – ХХ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Ақжігіт ауылынан 53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Қалнияз қорымы,  XVIII ғасырдың аяғы – ХХ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24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Иманбай күмбезтамы, ХІХ ғасырдың аяғы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 ауылынан 25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 қонысы,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140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қорымы,  XVIII-XIX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Боранқұл ауылынан 85,5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 күмбезтамы, XVIII-XX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Боранқұл ауылынан 88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Есей қорымы, XVIII-XX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Боранқұл ауылынан 90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Ескімола қорымы, XIX-XX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Боранқұл ауылынан 90,6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Қалдыбай қорымы, XVIII-XX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Боранқұл ауылынан 83,4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Күржімбай қорымы, XIX-XX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Боранқұл ауылынан 84,3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Тілеміс қорымы, XVIII-XX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Боранқұл ауылынан 92,5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Шақан қорымы,  XIX-XX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Ақжігіт  ауылынан 27 км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қорымы, XIX ғасыр-XX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106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қорымы, XIX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Ақжігіт ауылынан 49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Байтөбет қорған тобы,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 ауылынан 32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Қаратүлей керуен сарайы, X-XIII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Ақжігіт ауылынан 35 км оңтүстік бағытта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Есен-Қазақ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Ақжігіт ауылынан 59 км оңтүстік бағытта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Үмбетай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Тұрыш  ауылынан 30 км солтүстік-батыс бағытта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Қаратүлейсор қорған тобы,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Ақжігіт  ауылынан 35,5 км оңтүстік бағытта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Ағашқұдық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76 км 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қорған тобы,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Тұрыш ауылынан 24 км солтүстік бағытта  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Азамат-2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ауылынан 28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Азатай-2 қорғаны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ауылынан 28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Айтман қонысы, 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134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Ақжарбұлақ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 ауылынан 62 км солтүстік бағытта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Ақжігіт-2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32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ғибадатханасы,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ауылынан 25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Ақпан-2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Тұрыш ауылынан 23,5 км солтүстік-батыс бағытта      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Аманқұл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Тұрыш ауылынан 25 км батыс бағытта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Ашықтайпақ араны, 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 ауылынан 39 км солтүстік-шығыс бағытта       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Ашықтайпақ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39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Ашықтайпақ-2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51 км 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Ашықтайпақ-3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48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Ашықтайпақ оғыз форпосты,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 ауылынан 39,3 км солтүстік-шығыс бағытта    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Бекес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30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Жаңасу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 ауылынан 55 км оңтүстік-батыс бағытта     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Жарқұдық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 ауылынан 34 км шығыс бағытта 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 ауылынан160 км солтүстік-шығыс бағытта    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Қайнар-2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160,5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Қайнар-3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164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бекінісі,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161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17,5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Қараңғыбұлақ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55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Қаттаған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ауылынан 24 км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Көкбетті қорған тобы,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ауылынан 37 км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Көкбетті-2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43,5 км 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Құдас қорған тобы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87 км 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Құдас-2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86 км 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 ауылынан 14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Манашы қорған тобы,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30 км 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Манашы-2 қорған тобы,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30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Молқұдық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84,5 км 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Мыңсуалмас араны,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48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Мыңсуалмас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58,5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Мыңсуалмас бекінісі, 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59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Нәбір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25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Өліқолтық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64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Онқұдық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ауылынан 40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Онқұдық-2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ауылынан 29,5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Онқұдық-3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ауылынан 27,5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Сайқұдық қорғаны,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ауылынан 23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Сақау қорған тобы,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100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 араны, 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127,8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Тоқсанбай-2 араны, 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127,5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Тоқсанбай-3 араны, 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127,2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Тоқсанбай-4 араны, 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126,8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Тоқсанбай-5 араны, 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126,5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Тоқсанбай-6 араны, 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127,8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Тоқсанбай-7 араны, 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125,4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Тоқсанбай-8 араны, 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127,8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Тоқсанбай-9 араны, 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125,5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Тоқсанбай-10 араны,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125,2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Тоқсанбай-11 араны, 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122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Тоқсанбай-12 араны, 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122,6 км 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Тоқсанбай-13 араны, 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122,5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Тоқсанбай-14 араны, 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121,9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Тоқсанбай-15 араны, 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121,5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 қорған тобы,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128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Тоқсанбай-2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126 км 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Тоқсанбай-3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125,6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140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Тұрлығұл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86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Тұрлығұл-2 қорған тобы,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77 км 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62,3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32,5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39 км 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Шетпе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Шетпе-Бейнеу  248 км грейдер жолынан 300 м оңтүстік 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ауылынан  30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Шөміштікөл-2 араны,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ауылынан 33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Шөміштікөл-2а араны, 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 85,7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Шөміштікөл-3 араны,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 85,9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Шөміштікөл-4 араны,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86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Шөміштікөл-5 араны,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86,3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Шөміштікөл-6 араны,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86,5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Шөміштікөл-7 араны,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87 км 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Шөміштікөл-8 араны,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87,4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Шөміштікөл-9 араны,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 87,7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Шөміштікөл-10 араны,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 87,9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Шөміштікөл-11 араны,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 88,3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 қорғаны, 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ауылынан  35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Шөміштікөл-2 қорғаны,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 84,5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Шөміштікөл-3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85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Шөміштікөл-4 қорған тобы,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 86,9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Шөміштікөл-5 қорған тобы,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 88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Шөміштікөл-6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 88,8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Шөміштікөл-7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 89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Шөміштікөл-8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ауылынан 38 км 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 оғыз форпосты,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 ауылынан 125,8 км солтүстік-шығыс бағытта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Шөміштікөл-2 оғыз форпосты, 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125,8 км солтүстік-шығыс  бағытта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Қарақия ауданы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Айтман қорымы, XIX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 ауылынан  120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Оғыланды қорымы, X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 ауылынан  95 км солтүстік-шығыс бағытта, Оғыланды жерінде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Аққұл ишан мешіті, ХIХ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 ауылынан 17 км солтүстік-шығыс бағытта, Сайын жерінде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Үшшоңқал қорымы, ХVIII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ауылынан 95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Алтынәлі қорымы, ХIХ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ауылынан 15-20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Жолболды қорымы, ХIХ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137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Шолым – 1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ауылынан 6 км солтүстік-солтүстік-шығыс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Құсшы – ата қорымы, ХIХ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 ауылынан 195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Қырғын қорымы,  ХIХ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ауылынан 94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 күмбезтамы, ХIХ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 ауылынан 180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Маңғытай күмбезтамы, ХIХ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 ауылынан 190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Қымыздық күмбезтамы, ХIХ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Жаңасу жерінде, Сенек ауылынан 170 кмшығыс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Көкесем қорымы, ХIV – ХVIII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елді мекенінен           70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Балуанияз қорымы, ХVIII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елді мекенінен          60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қорымы, ХIХ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елді мекенінен          60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Қарамола (Көбен) 1,2 қорымдары, ХIХ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елді мекенінен          80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Ерсары қайрағы, ХIII – ХIV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ауылынан 28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Таңбалы тас, ХIII – ХIV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 ауылынан 28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Тасболат күмбезтамы,  ХIХ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ауылынан 25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Дауысты-Дүкен қорымы,  XVIII ғасыр - ХХ ғасырдың І жартысы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85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Шейх-ата қорымы, ХVI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50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Кіндікті (Үлкенқұдық) діни-қабірлеу кешені,  б.д.д. ІІ мыңжылдықтың ортасы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 ауылынан 35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Шынжыр – 1, 2 қорымдары, ХІХ ғасыр – ХХ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ауылынан 25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Әліке-Қанай қорымы, ХІХ ғасырдың аяғы –  ХХ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83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Бармақ қорымы, XIV-XVI ғасырлар және XVIII ғасырдың аяғы – ХХ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Төлеп ауылынан 76 км оңтүстік бағытта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Бірқарын қорымы,  ХІХ ғасырдың аяғы – ХХ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186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Бесік – 3 ғибадатханасы,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Кызылсай ауылынан 18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Сауқұдық – 4 тас қабірі,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23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Сауқұдық – 5 тас қабірі,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32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ауылынан 15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Сауқұдық – 6 тас қабірі, 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21,5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Сауқұдық – 7 тас қабірі,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18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Тасболат – 1 ғибадатханасы, тас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ауылынан 23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Тоқмақ – 2 тас қабірі,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70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Бескемпір – 1 қорғаны, б.д. орта ғасырлары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55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Бисембай – 1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Мұнайшы ауылынан 30 км оңтүстік-шығыс-шығыс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Бұрмаша – 1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ауылынан 26 км солтүстік-шығыс-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Бұрмаша – 2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ауылынан 22 км солтүстік-шығыс-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Дәрмен – 1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елді мекенінен 13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Жалғаной – 1 қорғаны, 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ауылынан 24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5,5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– 1 қорғаны,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14 км оңтүстік-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Керегемола – 1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ауылынан 19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Косуақ – 1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ауылынан 3 км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Қызық – 1 қорғаны,  б.д. орта ғасырлары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36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Сәрсембай – 1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42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Үлкенқұдық – 2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 ауылынан 17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 – 1 қабірі, ертетемірдәуірі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27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 – 2 қабірі, б.д. орта ғасырлары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27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Жалғаной – 2 қабірі, б.д. орта ғасырлары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ауылынан 21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Қаржау – 1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ауылынан 5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Сауқұдық – 1 қабірі, 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17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Сауқұдық – 2 қабірі, X – XI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30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Сауқұдық – 3 қабірі, б.д. орта ғасырлары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30,5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Бекберді – 1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ауылынан 9 км солтүстік-солтүстік-шығыс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Бесік – 2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ауылынан 15 км солтүстік-батыс бағыты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Тоқмақ-2 қабірі, б.д.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58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Тоқмақ-3 қабірі, б.д.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Құрықауылынан 57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Шынжыр – 1 қабірі, ертетемірдәуірі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Мұнайшы ауылынан 23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Тоқмақ-1 қонысы, энеолит заманы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60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Ерсары қайрақтасы – 2 ғибадатханасы,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 ауылынан 22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Ойранбасы – 1 ғибадатхана, ертетемірдәуірі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ауылынан 11 км 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Көбен жерасты мешіті, XIX ғасырдың аяғы-XX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ауылынан               23,5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Ербасан қорымы, XIX ғасырдың аяғы-XX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ауылынан 30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Қаракісі – 2 қабірі,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ауылынан 17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қорымы, XVIII ғасырдың аяғы-XX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98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Өтеәлі қорымы, XIX ғасырдың II жартысы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 ауылынан 150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Қадырберді қорымы, XIX ғасырдың ІІ жартысы-XX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 ауылынан 90 км шығыс бағытта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Маңғыстау ауданы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Қосмола күмбезтамы, Х – ХII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50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Шерқала (Темір-Абдал) қорымы, XI – XIX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Шетпе ауылынан 20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Қызылқала қалашығы, Акмыш сайы,  X – XVII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Шетпе ауылынан 20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Көккүмбет күмбезтамы,  X-XII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ауылынан 7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Патшалық қос оба, б.д.д. III - 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ауылынан 8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Аманқажы қорымы, XVI – 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Шетпе ауылынан 30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Мыңкісі қорымы, XVII – 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Ақшымырау ауылынан 25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Қаратам (Қазақбай) қорымы, XVI – XVIII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20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Сырлытам қорымы, 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Шетпе ауылынан 29,5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Ешкіқырған қорымы, XVI – 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25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(Еліқажы) қорымы, XVII – XIX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25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 қорымы,  XVI – XIX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 ауылынан 2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Қалнияз қорымы,  XIX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Шетпе ауылынан 31 км оңтүстік-батыс бағытта.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Ауызорпа қорымы, XV – XIX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Тиген елді мекенінен 17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Бердалы қорымы, XVI – 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Жармыш ауылынан 36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Құлбарақ қорымы, XVIII – XIX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Тиген елді мекенінен 6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Құлмамбет қорымы, XVI – XVII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Шетпе ауылынан 12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Қырықкез қорымы, XVIII – XIX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ауылынан 12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 қорымы,  XIV – 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ауылынан 6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Қарабарақ қорымы, XIX – 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Ақшымырау ауылынан             30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қорымы,  XVIII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ауылынан 5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Шілкөз-Мейрам қорымы, XVI – 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Шетпе ауылынан 15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Құнан қорымы,  XV – 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Жыңғылды ауылы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қорымы, XVI – 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Ақшымырау ауылынан 8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Нұрқара қошқартасы, IX – 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Ақшымырау ауылынан 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 қорымы,  XIX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 ауылынан 30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Алаторпа қорымы,  XIX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Шетпе ауылынан 20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Есалы қорымы,  XIX-XX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ауылынан 25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Дауысты күмбезтамы, 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85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 қыз күмбезтамы, XVIII – XIX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ауылынан 10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Шұбартай күмбезтамы, XIX – 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180 км оңтүстік-шығыс-шығыс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Айрақты тауындағы жартастағы бейнелер,  XVII – XIX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Шетпе ауылынан 18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 қорымы, XVIII – XIX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 ауылынан 26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Қапам-ата қорымы, XI – 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ауылынан                30 км 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Тобықты жеріндегі Бекет-ата жерасты мешіті,  XVIII – XIX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Тиген елді мекенінен 37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Есен-ата қорымы, XII – XIII және  XVIII – XIX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 елді мекенінен 5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Ақжігіт күмбезтамы,  XVIII – XIX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ауылынан 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сайы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ауылынан 3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 сайы,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Шетпе ауылынан 15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 сайы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ауылынан 8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Шерқала - 1 тауы, қалашығы,  X – XIII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Шетпе ауылынан 17 км солтүстік-солтүстік-батыс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 – 3 ғибадатханасы,  б.д.д. IV – II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20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Қызылтас (Дүйсенбай Бектұрұлы) мешіті,  XIX ғасыр – 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70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Қызылтас (Ново - Александровская) бекінісі, 1834 – 1846 жылдар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70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Сонабай қорымы және жерасты мешіті,  XVIII-XX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8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Төлеген-әулие жерасты мешіті, XVII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ауылынан 20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 қорымы, ХІХ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35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Бекбаулы ата қорымы, XVI – XVII және XVIII – XIX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Жыңғылды ауылынан 14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Күркіреуік қорымы, XVIII ғасырдың – ХХ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Жармыш ауылынан 7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Мырзайыр қорымы, X – XIV ғасырлар және XVIII – XIX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12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Бәжі күмбезтамы, ХІХ ғасырдың аяғы –ХХ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Ақшымырау ауылынан 9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Қожакүмбет күмбезтамы, XIV – XV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 елді мекенінен 19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Дорал Құлшық күмбезтамы, 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қаласынан 40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Үшкөз-Мейрам қорымы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Шетпе ауылының батыс беткейінде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Әділ-ата қорымы, ХІХ ғасырдың бірінші жартысы – ХХ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Жармыш ауылынан 15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Жалғасбай күмбезтамы, ХХ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Жармыш ауылынан 15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Қаракісі қорымы,  XVIII ғасыр – ХХ ғасырдың І жартысы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ауылынан5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қорымы, XVIII ғасырдың аяғы – ХХ ғасырдың І жартысы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9 км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Бесбұлақ мешіті және қорымы, ХІХ ғасырдың ІІжартысы –ХХғасырдыңбасы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35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Шотан (Жаңасу) құдықтары жанындағы қорым, XVIII ғасырдың аяғы – ХХ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36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Мешіт-су қорымы, XVIII ғасырдың аяғы –ХХ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ауылынан 115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Сегізбай қорымы, ХІХ ғасыр – ХХ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65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 қорымы, ХІХ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70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Қаламқас қорымы,  ХІХ ғасыр – ХХ ғасырдың І жартысы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Шебір ауылынан 46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 – 1 араны,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44 км оңтүстік-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 – 2 араны,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43,5 км оңтүстік-оңтүстік-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 – 3 араны,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42 км оңтүстік-оңтүстік-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 – 4 араны,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45,5 км оңтүстік-оңтүстік-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 – 5 араны,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46,7 км оңтүстік-оңтүстік-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Бауырбас – 1 араны,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44 км оңтүстік-шығыс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Бауырбас – 2 араны,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46 км оңтүстік-оңтүстік-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Бауырбас – 3 араны,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45 км оңтүстік-оңтүстік-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Бауырбас – 4 араны,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47 км оңтүстік-оңтүстік-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Тұзбайыр – 1 араны,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38 км солтүстік-солтүстік-шығыс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Тұзбайыр – 2 араны,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38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Тұзбайыр – 3 араны,  б.д. орта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40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Тұзбайыр – 4 араны,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39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Тұзбайыр – 5 араны,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38 км оңтүстік-батыс-батыс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Тұзбайыр – 6 араны,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37 км оңтүстік-батыс 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Тұзбайыр – 7 араны,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36,5 км оңтүстік-оңтүстік-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Тұзбайыр – 8 араны,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37 км оңтүстік-оңтүстік-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Бесбұлақ – 1 қалашығы, б.д. орта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38 км солтүстік-солтүстік-шығыс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Уәлі – 1 қалашығы, X – XIII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Сайөтес ауылынан 60 км солтүстік-шығыс бағытта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– 1 тас қабірі, ерте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Жармыш ауылынан 5,5 км солтүстік-батыс-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Қараман-ата-1 тас қабірі,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Жыңғылды ауылынан 30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Күркіреуік – 1 тас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Жармыш ауылынан 9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Олжақыз – 1 тас қабірі,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ауылынан 11,5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Олжақыз – 2 тас қабірі,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ауылынан 11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Өтешөлген – 1 тас қабірі,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ауылынан 27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Маната керуен сарайы, ХІV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37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Айғырлы бекінісі,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16,5 км оңтүстік-оңтүстік-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Аққорған бекінісі,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Шетпе ауылынан 7 км оңтүстік-оңтүстік-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Бесбұлақ – 2 бекінісі, 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ауылынан34 км солтүстік-солтүстік-шығыс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Бірқарын бекінісі,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Жыңғылды ауылынан 14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Кертті – 1 бекінісі,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елді мекенінен 33,5 км оңтүстік-оңтүстік-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Ақүйік – 1 қорғаны, ғибадатханасы,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ауылынан 11 км оңтүстік-оңтүстік-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Бердалы – 1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Жармыш ауылынан31 км оңтүстік-шығыс-шығыс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Бөгерстем – 1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ауылынан21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Бесік – 1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Кызылсай ауылынан 14 км 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 – 3 қорғаны,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12 км солтүстік-солтүстік-шығыс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Елік – 1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18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Есен-ата – 1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 елді мекенінен 7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Есен-ата – 2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 елді мекенінен 7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Есен-ата – 3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 елді мекенінен 7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Есен-ата – 4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 елді мекенінен 7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Есекен – 1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елді мекенінен 14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Жиенәлі – 1 қорғаны, ғибадатханасы,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31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Қанторқалы – 1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 елді мекенінен 6 км оңтүстік-оңтүстік-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Құлназар – 2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19,5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Құлшық – 1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елді мекенінен 23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– 1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ауылынан 9,5 км оңтүстік-батыс-батыс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– 2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ауылынан 10 км оңтүстік-батыс-батыс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Қызылүйік – 1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6 км солтүстік-солтүстік-шығыс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Қызылүйік – 2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6,5 км солтүстік-шығыс-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Масат – ата – 1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елді мекенінен 9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Масат – ата – 2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елді мекенінен 13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Масат – ата – 3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елді мекенінен 17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Сарқұл – 2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ауылынан 10,5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Саркұл – 3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ауылынан 12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Сисем – ата – 1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31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Соққы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елді мекенінен 18 км оңтүстік-оңтүстік-шығыс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Тасбас – 2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ауылынан19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Тасбас – 3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22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- 2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ауылынан 13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Төлесін - 1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ауылынан 6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Төлесин – 2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ауылынан 7 км оңтүстік-батыс-батыс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Төлесін -3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ауылынан 7 км оңтүстік-батыс-батыс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Төлесін – 4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ауылынан 7 км оңтүстік-батыс-батыс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Шұқырой – 1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ауылынан 13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Шұқырой – 2 қорғаны,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ауылынан 16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Шұқырой – 3 қабірі,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ауылынан 21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 – 2 қабірі,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10,5 км солтүстік-солтүстік-шығыс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Шұқырой – 4 қабірі,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ауылынан 16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Айғырлы – 1 қабірі,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17,5 км оңтүстік-батыс-батыс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Бесмұрын – 1 қабірі,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13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Демесин – 1 қабірі, б.д. XI-XIII ғасырлары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Ұштаған ауылынан 18 км солтүстік бағытта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 – 1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12 км солтүстік-солтүстік-шығыс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Есікен – 2 қабірі,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елді мекенінен                19 км солтүстік-солтүстік-батыс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Қарасазшоқы – 1 қабірі, 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 елді мекенінен 16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Құлназар қабірі,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16 км оңтүстік-оңтүстік-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Құлназар – 2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14 км оңтүстік-оңтүстік-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Көктөрткүл қабірі,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елді мекенінен              11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Қолат қабірі,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 елді мекенінен 10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Құлшық – 2 қабірі,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ауылынан 34 км солтүстік-солтүстік-шығыс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 – 1 қабірі,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ауылынан 7 км  солтүстік-шығыс-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Құттымұрат – 1 қабірі,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22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Құттымұрат – 2 қабірі,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20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- 1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ауылынан 8 км оңтүстік-оңтүстік-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Сарқұл – 1  қабірі,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ауылынан            10,5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Торым – 1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елді мекенінен 9 км оңтүстік-батыс-батыс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– 1 қабірі, қорымы,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ауылынан 13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Тұзбайыр – 1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елді мекенінен 25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Айғырлы – 4 үңгірі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17,5 км оңтүстік-батыс-батыс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Айғырлы – 2  ғибадатханасы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17,5 км оңтүстік-батыс-батыс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Айғырлы - 3 ғибадатханасы,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17 км оңтүстік-батыс-батыс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Арасанбұға ғибадатханасы,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Сайотес ауылынан 55 км солтүстік-шығыс бағытта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 – 1 ғибадатханасы,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Сайотес ауылынан 51 км солтүстік-шығыс бағытта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 – 2 ғибадатханасы,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Сайотес ауылынан 45 км солтүстік-шығыс бағытта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Соққы ғибадатханасы,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33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Тасбас – 1 ғибадатханасы,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18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Пысқын қорымы, XIX-XX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73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Қошақ күмбезтамы, XIX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ауылынан 20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 қорымы, XIX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 ауылынан 51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Арыстанбұға қорымы, XIX ғасырдың II жартысы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51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Ақшымырау қорымы, XIX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42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Бекбай қорымы, XIX ғасыр-XX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9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Есекен қорымы, XIX ғасырдың ІІ жартысы-XX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15,5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Жарылғас қорымы, XVIII ғасырдың аяғы-XX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 ауылынан 26 км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Жұлдызбай қорымы, XVIII ғасыр-XX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ауылынан 34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Қарауылкүмбет қорымы, XVI-XVII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ауылынан 19,5 км  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 күмбезтамы, 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Жармыш ауылынан 23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қорымы, XII ғасыр, XIX ғасырдың ІІ жартысы-XX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Ақшымырау ауылынан 23,5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Қызық қорымы,  XIX ғасырдың II жартысы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Ақшымырау ауылынан 32,5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Өтес қорымы, XIV-XVI ғасырлар және XVII-XX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ауылының оңтүстік беткейінде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Сәубет қорымы, XIX ғасырдың аяғы-XX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ауылынан 25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қорымы (Нұрнияз ахун),  XIX ғасырдың аяғы-XX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28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Салпы қорымы, XIX ғасырдың аяғы-XX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 ауылынан 98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Сеңгірбай қорымы,  XIX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Ақшымырау ауылынан 18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қорымы,  XIX ғасырдың аяғы-XX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Жармыш ауылынан 16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 күмбезтамы, XIX ғасырдың аяғы-XX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 ауылынан 31,5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Төселбай қорымы, 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Жармыш ауылынан 23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Тілеміс қорымы,  XIX ғасырдың II жартысы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13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Тұрлығұл қорымы, XVIII-XX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 ауылынан 18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Шарғұл қорымы, XIX ғасырдың аяғы-XX ғасырдың басы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Ақшымырау ауылынан 7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Демесін қорымы,  XIX-XX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 ауылынан 19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"Адай Ата - Отпан тау" тарихи-мәдени кешені,                                     б.з.д. IV-II ғасырлар – б.з. XXI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Жыңғылды ауылынан 15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Сырлытам қабірі,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ауылынан 34 км солтүстік-батыс бағытта, Таушық ауылынан 21км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Алтынқазған діни-қабірлеу кешені,  б.з.д. III-IV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21 км шығыс бағытта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Мұнайлы ауданы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Жаукен қорымы, XII – XIX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ауылынан 30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Бөрілген қорымы, XVII – 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ауылынан 35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қорымы,  XIX – XX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ауылынан 20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Қатем (Хатам-ишан) қорымы, Х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ауылынан  15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Бегеш қорымы, ХII – ХVI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ауылынан 25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Нұрмағанбет қорымы, ХVII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аулынан 35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Жамбауыл қорымы, ХVII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ауылынан 30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Жолжан қорымы,  ХІХ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ауылынан 45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Бектемір - баба қорымы,  ХIХ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ауылынан 50 км 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Қандыбас – 1 қабірі,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Шетпе  ауылынан 32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Шектібай қорымы, ХII – ХIV және ХIХ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ауылынан               30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күмбезтамы, ХIХ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ауылынан 45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 (Жиделі) қорымы,  ХIII – ХIV және ХVIII – ХХ ғасырлары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ауылынан 65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Көкжал (Ұзынбас) бекінісі, ХVI – ХVII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Баянды ауылынан 40 км шығыс бағытта 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Үшқұю бекінісі,  б.д. орта ғасырлары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Баянды ауылынан 38 км шығыс бағытта 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Ащысор – 1 араны, 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7,5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Үшқұю қалашығы,  б.д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ауылынан 38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Жамбаул – 1 тас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Шапағатов ауылынан 24 км           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Жамбаул – 2 тас қабірі, 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Шапағатов ауылынан 23,5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Мейіз – 2 тас қабірі,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Шапағатов ауылынан 5,6 км 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 – 1 қорғаны , ХII – ХIII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ауылынан 6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 – 2 қорғаны,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ауылынан 6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Мейіз – 1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Шапағатов ауылынан 5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Ауыртас-1 қабірі,  б.д.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ауылынан 45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Желдімұрын-1 қабірі,  ерте темір дәуірі, б.д.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ауылынан 55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Үшқұю-1 қонысы,  неолит кезеңі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ауылынан 45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Қожыр қорымы, XV-XIX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ауылынан 15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Бердібек қорымы,  XVIII ғасыр–XX ғасырдың І жартысы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қаласынан 19,5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Түпқараған ауданы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Қошқар-ата қорымы, IХ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қаласынан 17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Абылғазы күмбезтамы, ХIХ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 км.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Ұзын-там (Қара-там) қорымы, ХII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17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Қаңға-баба қорымы, ХІ – ХII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 қаласынан 25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 күмбезтамы, ХVI – ХIХғасырлар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 қаласынан 25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там (Белторан) қорымы, ХІІ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 қаласынан 45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Ақшора қорымы,  ХVI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 қаласынан 40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 қорымы, ХIV – ХIХғасырлар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 қаласынан 36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Үштам қорымы, Х – ХVI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55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 – баба қорымы, Х – ХVI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55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Сұлтан-епе жерасты мешіті, қорымы және сайы, б.д. Х– ХIХ ғасырлары, энеолит кезеңі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57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Қыстау, малқора және тұрмыс құрылыстары,  ХVIІI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30 км шығыс бағытта, Тамшалы жерінде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Нұрқабай құдығы,  ХIХ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 қорымы, ХVII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9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Есмамбет қорымы, ХVII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қаласынан 25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Демеу қорымы, ХVIII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 км оңтүстік-батыс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Сислам – ата қорымы, ХII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2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Сағындық қорымы, ХVI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 -Шевченко –Таушық жолында 25 км, Форт-Шевченко қаласынан 23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Қарағашты- әулиеқорымы,  Х – ХIХғасырлар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  47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Қалипан қорымы, Х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Ақшұқыр ауылынан 11 км солтүстік-солтүстік-батыс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Жылқыбай қорымы, ХVII – ХIХғасырлар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Ақшұқыр ауылынан 40 км солтүстік-солтүстік-батыс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Қайдауыл қорымы, ХVIII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Ақтау– Қаражанбас жолында 60 км, Ақшұқыр ауылынан 43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Айғыр қорымы, ХVII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Ақтау– Қаражанбас жолында 70 км, Таушық ауылынан 23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 қорымы, ХVII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Ақтау– Қаражанбас жолында 70 км, Таушық ауылының 20 км оңтүстік-батыс бағытта                                     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Долы-апа қорымы,  ХII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Қаражанбас жолында 95 км, Таушық ауылынан 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байланыс торабының ғимараты (Қазпошта),  1912 жыл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  қаласы, С.Үргенішбайұлы көшесі, 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сыныптық орыс-қазақ мектебінің ғимараты, 1909 жыл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қаласы, Н. Оңғарбайұлы көшесі, 53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Жиенәлі қорымы,  ХVII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Данышпан қорымы, ХIV – ХVI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 7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Түпқараған маягі,  1851 жыл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Баутин ауылының  шығыс беткейі, Түпқараған су шығанағының оңтүстік жағалауы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З.Дубскийдін қызының үйі (Қызыл бұрыш ғимараты),  1910 жыл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Баутин ауылы, З. Дубский көшесі, 23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Шамониннің үйі (Баутин теңіз сауда портының ғимараты), 1889 жыл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Баутин ауылы, З. Дубский көшесі, 21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тұрғын үй, ХIХ ғасырдың аяғы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Баутин ауылы, З. Дубский көшесі, 15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А.Е. Баутиннің мүсіні,  1927 жыл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Баутин ауылы, З. Дубский көшесі, № 23 ғимаратының алдында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Жангелдинге арналған обелиск,  1975 жыл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Баутин ауылы, З. Дубский көшесі, № 23 ғимаратына қарсы теңіз беткейде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Мұрын-жыраудың үйі (Мұрын Сенгірбекұлының мұражайы), 1908 жыл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қаласы,             Е. Өмірбаев көшесі, 10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шіркеу,  1892 жыл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қаласы, Н. Оңғарбайұлы көшесі, № 49 ғимараттың жанында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үйі (Мәдениет үйі), 1880-1882 жылдар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қаласы, Н. Оңғарбайұлы көшесі, 49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 қорымы, ХVII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56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Жоласқан қорымы, ХVI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қаласынан 50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күмбезтамы,  ХХ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Форт-Шевченко жолында 44 км, Ақшұқыр ауылынан 30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 – Арбат қорымы, Х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Форт-Шевченко жолында 36 км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Қарлыбас бекінісі, ХI – ХII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қаласынан 70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 сайы, бекінісі, 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 жерінен 600 м солтүстік-батыс бағытта, Ақтау қаласынан 80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Тамшалы сайы, Қараған бекінісі, темір дәуірі – б.д. дейінгі орта ғасырдың аяғы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35 км шығыс бағытта, Тамшалы жерінде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Айназар қорымы, ХIII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 -Шевченко қаласынан 7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Ишан-қожа қорымы мен жерасты мешіті,  ХV – ХVIII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  30 км оңтүстік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Саназар қорымы, ХVII – ХХ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23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Түпқараған маягі, 1851 жыл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  10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З.Дубский бағы, ХIХ ғасыр аяғы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10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Меретсай діни-қабірлеу кешені,  б.д.д. IV – V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25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Түбежік – 1 діни-қабірлеу кешені,  б.д.д. I – V ғасырлар,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35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Түбежік – 2 діни-қабірлеу кешені,  б.д.д. IV – I ғасырлар,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30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Новопетровск бекінісінің қалдықтары,  1846 жыл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 – Шевченко қаласының солтүстік беткейі, Қорғантас тауы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Құсым қорымы, ХVI – ХIХ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70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Қаңға – баба (Түбежік) бекінісі,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 қаласынан 25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Жаңабай қорымы,  XVIII – XIX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29 км шығыс бағытта, Қаңға жерінде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Төлекбай күмбезтамы, ХIХ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33 км солтүстік-шығыс бағытта, Меретсай шатқалының етегінде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Үйтолы жерасты мешіті, XVIII – XIX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2 км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Қостам – 1 күмбезтамы,  XIV – XV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9,5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Қазбайыр қорымы,  XVI – XVIII ғасырлар және XIX ғасырдың II жартысы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13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Қарақабақ қалашығы, б.д. IX – X ғасырлары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17 км солтүстік-солтүстік-шығыс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Әжібай – 1 тас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 Шевченко қаласынан 10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Белторан - 2 тас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43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Белторан - 3 тас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43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Бисембай тас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30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Қаратас - 2 тас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32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Қаратас - 5 тас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33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 тас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30 км оңтүстік-батыс-батыс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 тас қабірі,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Сақақұдық – 2 тас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ауылынан 8,5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Түбежік - 4 тас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30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Шақпақ-ата-3 тас қабірі, ерте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25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Әжібаба – 1 керуен сарайы, б.д. XI – XIIғасырлары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18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Байлама бекінісі,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12, 5 км солтүстік-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 бекінісі,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40 км солтүстік-батыс-батыс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Сағындық бекінісі,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ауылынан 21,5 км солтүстік-солтүстік-батыс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бекінісі,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15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Түлкілі бекінісі,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ауылынан 40 км оңтүстік-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Дікілтас табыну-жерлеу кешені,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30км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Қосбайыр – 2, табыну-жерлеу кешені,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15 км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Қосым-2 табыну-жерлеу кешені,                                 ерте темір дәуірі, б.д.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ауылынан 40 км оңтүстік-батыс-батыс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- 1, табыну-жерлеу кешені, энеолит кезеңі, ерте темір дәуірі 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10 км 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Белторан - 1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43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Қаратас - 3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33 км солтүстік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Қаратас - 4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32 км солтүстік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Көкалы - 1 қорғаны,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ауылынан 20 км солтүстік-шығыс-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Көккүмбет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ауылынан 3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Қосбайыр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12 км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Қосбайыр – 1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12 км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Қосбайыр – 3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15,5 км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Қызылтөбе – 1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29 км солтүстік-батыс-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Қызылтөбе – 2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32 км солтүстік-батыс-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Нұрқабай - 1 қорғаны,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Нұрқабай - 2 қорғаны,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34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Нуркабай - 4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36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Нұрыштам - 1 қорғаны,  б.д. орта ғасыры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38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Тасмұрын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ауылынан 10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Түбежік - 5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қаласынан 34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Төлекбай - 1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Форт-Шевченко қаласынан 30 км шығыс бағытта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Шақпақ-ата-1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27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Үштам – 1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ауылынан  45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Үштам – 2 қорғаны,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ауылынан 44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Қапамсай шеберханасы,      палеолит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24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Шытша – 1 мегалиты, 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15 км солтүстік-солтүстік-батыс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Шытша – 2 және 3 мегалиты,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15 км солтүстік- солтүстік 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Шытша – 4 мегалиты, 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15 км солтүстік- солтүстік 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Шытша – 5 мегалиты, 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15 км солтүстік- солтүстік 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Үштам – 3 менгірі,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ауылынан 46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Қарамола – 1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17 км солтүстік- солтүстік 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Қостам - 4 қабірі,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 Шевченко қаласынан 37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Саназар – 4 қабірі,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 Шевченко қаласынан 24,5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Түбежік - 5 қабірі, орта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 Шевченко қаласынан 34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Түлкілі – 2 қабірі,  XIII – XIV ғасырлар, XVIII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ауылынан 30 км оңтүстік-шығыс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Шытша – 6 қабірі,  ерте орта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9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Үдек - 1 қабірі,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ауылынан 20 км солтүстік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Сақақұдық – 1 үңгірі,  б.д. орта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ауылынан 6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 - 1 қонысы, қабірі, неолит-энеолит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  58 км шығыс-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 - 2 қонысы,  неолит-энеолит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  58 км шығыс-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Жанбұлақ - 1 қонысы,  неолит-энеолит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  33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Кетікқала қонысы,  XIV ғасыр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 800м солтүстік-солтүстік-шығыс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Қостам - 1 қонысы,  ерте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  45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Қостам - 2, қонысы, қабірі.  энеолит – ерте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  44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Қостам - 3, қонысы, қабірі.  энеолит – ерте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  46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Меретсай - 1 қонысы,  энеолит- ерте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  30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Меретсай - 3 қонысы,  энеолит- ерте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  30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Меретсай - 4 қонысы,  энеолит- ерте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  30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Саназар – 1 қоныс,  неолит-энеолит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 Шевченко қаласынан 23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Саназар – 2 қонысы,  энеолит- ерте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 Шевченко қаласынан 23,5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Скалистый – 1 қонысы,  неолит-энеолит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Ақшұқыр ауылынан 500 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Скалистый – 2 қонысы,  неолит-энеолит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Ақшұқыр ауылынан 1,5 км солтүстік-солтүстік-батыс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Талшын – 1 қонысы,  энеолит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 - Шевченко қаласынын 21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Талшын – 2 қонысы,  энеолит- ерте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 Шевченко қаласынан 21,5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Түбежік қонысы,  неолит-энеолит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  32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Түлкілі қонысы,  неолит-энеолит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 жерінен 13 км оңтүстік- оңтүстік 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Шақпақ-ата-2 қонысы, неолитдәуірі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27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Шақпақ-ата-5 қонысы, энеолит- ерте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25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Шақпақ-ата-6 қонысы, неолит-энеолитдәуірі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24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Шақпақ-ата-7 қонысы, энеолитдәуірі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 26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Шақпақ-ата-8 қонысы, энеолитдәуірі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26 кмсолтүстік-батыс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Ақүйік ғибадатханасы,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17,5 км оңтүстік-батыс-батыс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Қаратас - 1 ғибадатханасы, 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 Шевченко қаласынан 33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Қостам - 5 ғибадатханасы, энеолит- ерте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 Шевченко қаласынан 40 км 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Қызылтөбе - 3 ғибадатханасы, ерте темір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 28 км  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Саназар – 3 ғибадатханасы, қола дәуірі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 Шевченко қаласынан 23,5 км солтүстік-шығыс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Шақпақ-ата-4 тұрағы,  энеолит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25 км солтүстік-батыс бағытта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 Ідіріс Серікбайұлының тұрғын үйі,                                1940 жыл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 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ауданы,Форт-Шевченко қаласы, М.Әбдіхалықов көшесі, 58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Үдек қорымы, XIV-XVIII ғасырлар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ауылынан 18,5 км батыс бағытта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Ескертпе. 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Аббревиатуралардың толық жазылуы: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б.д.д. – біздің дәуірімізге дейінгі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б.д. – біздің дәуіріміздің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"28"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әкімдігінің</w:t>
      </w:r>
      <w:r>
        <w:br/>
      </w:r>
      <w:r>
        <w:rPr>
          <w:rFonts w:ascii="Times New Roman"/>
          <w:b/>
          <w:i w:val="false"/>
          <w:color w:val="000000"/>
        </w:rPr>
        <w:t>жойылатын қаулыларының тізбесі</w:t>
      </w:r>
    </w:p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"Облыстағы тарихи - мәдени ескерткіштерді есепке және қорғауға алу туралы" Маңғыстау облысы әкімиятының 2002 жылғы 25 желтоқсандағы  № 254 қаулысы;</w:t>
      </w:r>
    </w:p>
    <w:bookmarkEnd w:id="11"/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"Облыстағы тарихи - мәдени ескерткіштерді есепке алу және қорғауға алу туралы" Маңғыстау облысы әкімиятының 2003 жылғы 29 шілдедегі № 179 қаулысы;</w:t>
      </w:r>
    </w:p>
    <w:bookmarkEnd w:id="12"/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"Облыстағы тарихи - мәдени ескерткіштерді есепке алу және қорғауға алу туралы" Маңғыстау облысы әкімиятының 2003 жылғы 2 желтоқсандағы № 260 қаулысы;</w:t>
      </w:r>
    </w:p>
    <w:bookmarkEnd w:id="13"/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"Облыстағы тарихи - мәдени ескерткіштерді есепке және қорғауға алу туралы" Маңғыстау облысы әкімиятының 2004 жылғы 5 қазандағы № 197 қаулысы;</w:t>
      </w:r>
    </w:p>
    <w:bookmarkEnd w:id="14"/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"Тарихи және мәдени ескерткіштер туралы" Маңғыстау облысы әкімиятының 2005 жылғы 30 наурыздағы № 105 қаулысы;</w:t>
      </w:r>
    </w:p>
    <w:bookmarkEnd w:id="15"/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"Тарихи және мәдени ескерткіштерді есепке және қорғауға алу туралы" Маңғыстау облысы әкімиятының 2005 жылғы 27 шілдедегі № 235 қаулысы;</w:t>
      </w:r>
    </w:p>
    <w:bookmarkEnd w:id="16"/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"Тарихи және мәдени ескерткіштерді есепке және қорғауға алу туралы" Маңғыстау облысы әкімдігінің 2006 жылғы 22 тамыздағы № 293 қаулысы;</w:t>
      </w:r>
    </w:p>
    <w:bookmarkEnd w:id="17"/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"Тарихи және мәдени ескерткіштерді есепке және қорғауға алу туралы" Маңғыстау облысы әкімдігінің 2007 жылғы 10 тамыздағы № 275 қаулысы;</w:t>
      </w:r>
    </w:p>
    <w:bookmarkEnd w:id="18"/>
    <w:bookmarkStart w:name="z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"Жергілікті маңызы бар Тарих және мәдениет ескерткіштерінің мемлекеттік тізімін бекіту туралы" Маңғыстау облысы әкімдігінің 2010 жылғы 10 маусымдағы № 226 қаулысы.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