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3bcd6" w14:textId="ff3bc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бойынша қоршаған ортаға эмиссиялар үшін 2011 жылға арналған төлемақы ставкалары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облыстық мәслихатының 2010 жылғы 13 желтоқсандағы № 29/335 шешімі. Маңғыстау облысының Әділет департаментінде 2011 жылғы 17 қаңтарда № 2093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 Кодексінің </w:t>
      </w:r>
      <w:r>
        <w:rPr>
          <w:rFonts w:ascii="Times New Roman"/>
          <w:b w:val="false"/>
          <w:i w:val="false"/>
          <w:color w:val="000000"/>
          <w:sz w:val="28"/>
        </w:rPr>
        <w:t>495-бабына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2001 жылғы 23 қаңтардағы Қазақстан Республикасы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облыстық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Маңғыстау облысы бойынша қоршаған ортаға эмиссиялар үшін 2011 жылға арналған төлемақы ставкалары осы шешімнің қосымшасына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 Ж. Сарбасов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 Б. Шелпеков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табиғи ресурстар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табиғат 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басқармасының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Ж. Албытов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«___» ________ 2010 ж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Жайық-Каспий экология департаменті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облыстық филиалының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 Ниязов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«___» ________ 2010 ж.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Облыстық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13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29/335 шешіміне қосымша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Маңғыстау облысы бойынша қоршаған ортаға эмиссиялар үшін 2011 жылға арналған төлемақы ставкалары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Тұрақты көздерден ластағыш заттардың шығарындылары үшін төлемақы ставкалары: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"/>
        <w:gridCol w:w="3718"/>
        <w:gridCol w:w="4101"/>
        <w:gridCol w:w="4444"/>
      </w:tblGrid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Ластағыш заттардың түрлері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ставкалары (АЕК)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 үшін төлемақы ставкалары (АЕК)</w:t>
            </w:r>
          </w:p>
        </w:tc>
      </w:tr>
      <w:tr>
        <w:trPr>
          <w:trHeight w:val="18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тотықтары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тотықтары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 және күл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Қорғасын және оның қосындылары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3986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Күкіртсутегі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Фенолдар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Көмірсутектер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Формальдегид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Көміртегі тотықтары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0,32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Күйе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тотықтары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 валентті хром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 тотықтары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3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Бенз(а)пирен</w:t>
            </w:r>
          </w:p>
        </w:tc>
        <w:tc>
          <w:tcPr>
            <w:tcW w:w="4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996,6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заңнамасында белгіленген тәртіппен жүзеге асырылатын алауларда ілеспе және (немесе) табиғи газды жағудан ластағыш заттардың шығарындылары үшін төлемақы ставкалары: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7193"/>
        <w:gridCol w:w="503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Ластағыш заттардың түрлері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ставкалары (АЕК)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Көмірсутектер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44,6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Көміртегі тотықтары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диоксиды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диоксиды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Күкіртті сутегі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Меркаптан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199320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Қозғалмалы көздерден атмосфералық ауаға ластағыш заттардың шығарындылары үшін төлемақы ставкалары: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7313"/>
        <w:gridCol w:w="4693"/>
      </w:tblGrid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түрлері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Пайдаланылған отынның 1 тоннасы үшін ставка (АЕК)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Этилденбеген бензин үшін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 отыны үшін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Сұйытылған, сығылған газ үшін</w:t>
            </w:r>
          </w:p>
        </w:tc>
        <w:tc>
          <w:tcPr>
            <w:tcW w:w="4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Ластағыш заттардың шығарындылары үшін төлемақы ставкалары: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6"/>
        <w:gridCol w:w="7401"/>
        <w:gridCol w:w="4633"/>
      </w:tblGrid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Ластағыш заттардың түрлері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ставкалары (АЕК)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Нитриттар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Оттегіне биологиялық сұраныс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Тұзды аммоний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өнімдері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Нитраттар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темір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Сульфаттар (анион)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Өлшенген заттар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Синтетикалық бетүсті-белсенді заттар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Хлоридтер (анион)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</w:tr>
      <w:tr>
        <w:trPr>
          <w:trHeight w:val="30" w:hRule="atLeast"/>
        </w:trPr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7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</w:t>
            </w:r>
          </w:p>
        </w:tc>
        <w:tc>
          <w:tcPr>
            <w:tcW w:w="4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</w:tbl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Өндіріс және тұтыну қалдықтарын орналастырғаны үшін төлемақы ставкалары: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6127"/>
        <w:gridCol w:w="1946"/>
        <w:gridCol w:w="3822"/>
      </w:tblGrid>
      <w:tr>
        <w:trPr>
          <w:trHeight w:val="30" w:hRule="atLeast"/>
        </w:trPr>
        <w:tc>
          <w:tcPr>
            <w:tcW w:w="10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 ставкалары (АЕК)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гигабек-керель (Гбк) үшін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пен тұтынудың қалдықтарын полигондарда, жинақтауыштарда, санкцияланған үйінділерде және арнайы берілген орындарда орналастырғаны үшін: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қалдықтар (тұрмыстық қатты қалдықтар, тазарту құрылғыларының кәріздік тұнбасы)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Қауіптілік деңгейін ескере отырып, өнеркәсіптік қалдықтар: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"қызыл" тізім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"янтарь" тізім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"жасыл" тізім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жіктелмегендер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Бұдан басқа: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аршынды жыныстар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жанас таужыныстары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0,026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байыту қалдықтары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шлактар, шламдар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0,038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1.3.5.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 мен күлшлактар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қалдықтары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0,018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Радиоактивтік қалдықтарды орналастырғаны үшін, гигабеккерельмен (Гбк):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Трансуранды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Альфа-радиоактивті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Бета-радиоактивті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0,04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6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Шынадағы радиоактивті көздер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0,38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Мынадай коэффициенттер: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коммуналдық қызметтер көрсету кезінде түзілетін эмиссия көлемі үшін табиғи монополия субъектілері мен Қазақстан Республикасының энергия өндіруші ұйымдары үшін осы шешімде белгіленген төлемақы ставкаларына: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 – 0,3 коэффициенті;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4-тармақта – 0,43 коэффициенті;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5-тармақтың 1.3.5.-жолында – 0,05 коэффициенті;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коммуналдық қалдықтарды орналастыруды жүзеге асыратын полигондар үшін тұрғылықты жері бойынша жеке тұлғалардан жиналған тұрмыстық қатты қалдықтардың көлемі үшін 5-тармақтың 1.1.-жолында белгіленген төлемақы ставкасына 0,2 коэффициенті қолданылады.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Осы шешімнің 6-тармағында көзделген коэффициенттер қоршаған ортаға эмиссиялардың нормативтерден тыс көлемі үшін төленетін төлемақыға қолданылмайды.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Белгіленген лимиттерден асып түскен қоршаған ортаға эмиссия үшін осы шешімде белгіленген төлемақы ставкалары он есеге ұлғаяды.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