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ef40" w14:textId="b2be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2009 жылғы 22 желтоқсандағы № 27/239 "2010-2012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қалалық мәслихатының 2010 жылғы 9 ақпандағы № 29/252 шешімі. Ақтау қаласының Әділет басқармасында 2010 жылғы 11 ақпанда № 11-1-129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95-IV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кодексінің 109 бабының 5 тармағына, Қазақстан Республикасының 2001 жылғы 23 қантардағы № 148 «Қазақстан Республикасындағы жергілікті мемлекеттік басқару және өзін - өзі басқару туралы»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2010 жылғы 6 ақпандағы 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«Облыстық мәслихаттың 2010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21/252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«2010 - 2012 жылдарға арналған облыстық бюджет туралы» шешіміне өзгерістер мен толықтырулар енгізу туралы» (нормативтік құқықтық кесімдерді мемлекеттік тіркеу Тізілімінде 2010 жылы 10 ақпанда № 2064 болып тіркелген) шешіміне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Қалалық мәслихаттың 2009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27/239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«2010 - 2012 жылдарға арналған қалалық бюджет туралы» шешіміне (нормативтік құқықтық кесімдерді мемлекеттік тіркеу Тізілімінде № 11-1-121 болып тіркелген, 2009 жылғы 29 желтоқсандағы № 208 - 209 «Маңғыстау» газетінде жарияланған)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жылға арналған қалалық бюджет 1-қосымшаға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12 381 883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7 213 611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566 668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491 756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4 109 848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12 454 698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 теңге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175 308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175 308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248 123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248 123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5 340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48 975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291 758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тармақтың бесінші абзацындағы «7,3» саны «11,4»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3-1, 3-2, 3-3, 3-4, 3-5, 3-6, 3-7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«3 - 1. 2010 жылға арналған қалалық бюджетте республикалық бюджеттен нысаналы ағымдағы трансферттер келесі көлемде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17 545 мың теңге – мектепке дейінгі ұйымдарды және орташа білім беру ұйымдарын «Өзін - өзі тану» пәні бойынша материалдармен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11 800 мың теңге – төменгі күнкөріс деңгейінің өсуіне байланысты мемлекеттік атаулы әлеуметтік көмек төлеуге және аз қамтылған отбасылардың 18 жасқа дейінгі балаларына мемлекеттік жәрдемақылар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85 мың теңге – Ұлы Отан соғысындағы Жеңістің 65 жылдығына Ұлы Отан соғысының қатысушылары мен мүгедектеріне біржолғы материалдық көмекті төлеу;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2 400 мың теңге – Ұлы Отан соғысындағы Жеңістің 65 жылдығына Ұлы Отан соғысының қатысушылары мен мүгедектерінің жол жүруін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3 387 мың теңге – жергілікті атқарушы органның ветеренария саласы бөлімшесін асырауға;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725 мың теңге – эпизоотияға қарсы іс - шаралар жүргізуге».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«3 - 2. 2010 жылға арналған қалалық бюджетте республикалық бюджеттен өңірлік жұмыспен қамту және кадрларды қайта даярлау Стратегиясын іске асыруға 733 534 мың теңге сомасында нысаналы ағымдағы трансферттері қаралғаны ескерілсін».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«3 - 3. 2010 жылға арналған қалалық бюджетте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753 мың теңге сомасында республикалық бюджеттен берілетін нысаналы трансферттер есебінен ауылдық елді мекендер саласының мамандарын әлеуметтік қолдау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5 340 мың теңге сомасында ауылдық елді мекендердің әлеуметтік саласының мамандарын әлеуметтік қолдау шараларын іске асыру үшін республикалық бюджеттен берілетін бюджеттік кредиттер».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«3 - 4. 2010 жылға арналған қалалық бюджетте республикалық бюджеттен берілетін Қазақстан Республикасындағы білімді дамытудың 2005-2010 жылдарға арналған Мемлекеттік бағдарламасын іске асыруға 88 186 мың теңге сомасында нысаналы ағымдағы трансферттер қаралғаны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32 776 мың теңге – мемлекеттік негізгі орта және жалпы орта білім беру мекемелерін физика, химия және биология оқу кабинеттерімен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55 410 мың теңге – мемлекеттік бастауыш, негізгі орта және жалпы орта білім мекемелеріне лингафондық және мультимедиялық кабинеттер жасақтауға».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«3 - 5. 2010 жылға арналған қалалық бюджетте республикалық бюджеттен 2008 - 2010 жылдарға арналған тұрғын үй құрылысының мемлекеттік бағдарламасын icкe асыру шеңберінде нөлдік сыйақы (мүдде) мөлшерлемесі бойынша 780 433 мың теңге көлемінде нысаналы трансферттер мен бюджеттік несиелер қаралғаны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391 587 мың теңге – мемлекеттік коммуналдық тұрғын үй қорының тұрғын үй құрылысы және (немесе) сатып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388 846 мың теңге – инженерлік коммуникациялық инфрақұрылымды дамыту, жайластыру және (немесе) сатып алу».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«3 - 6. 2010 жылға арналған қалалық бюджетте республикалық бюджеттен жергілікті бюджеттік инвестициялық жобаларының іске асыруға 2 450 000 мың теңге сомасында нысаналы даму трансферттері қаралғаны ескерілсін».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«3 - 7. 2010 жылға арналған қалалық бюджетте Қазақстан Республикасында 2005-2007 жылдарға арналған тұрғын-үй құрылысын дамытудың Мемлекеттік бағдарламасын іске асыру аясында сыйақының «нөлдік» ставкасы арқылы тұрғын-үй құрылысына бұрын алынған қарыз бойынша тұрғын үй қорының тұрғын үй құрылысы және (немесе) сатып алуға 48 975 мың теңге сомасында қаралғаны ескерілсін».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тармақтағы 4 қосымша осы шешімнің 2 -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Ә. Ванов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 Ж. Матаев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ақпандағы № 29/252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1 -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176"/>
        <w:gridCol w:w="1136"/>
        <w:gridCol w:w="6627"/>
        <w:gridCol w:w="2607"/>
      </w:tblGrid>
      <w:tr>
        <w:trPr>
          <w:trHeight w:val="90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 наты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Сыны-бы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сыны-бы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12 381 883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7 213 611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1 566 095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1 566 095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1 065 037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1 065 037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3 619 188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2 191 424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1 060 903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366 781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532 550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35 058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271 699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жүргiзгенi үшiн алынатын алымдар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176 450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49 343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6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430 723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430 723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566 668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32 095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кiрiсі бөлiгiнің түсiмдері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13 735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18 360</w:t>
            </w:r>
          </w:p>
        </w:tc>
      </w:tr>
      <w:tr>
        <w:trPr>
          <w:trHeight w:val="51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3 732</w:t>
            </w:r>
          </w:p>
        </w:tc>
      </w:tr>
      <w:tr>
        <w:trPr>
          <w:trHeight w:val="51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3 732</w:t>
            </w:r>
          </w:p>
        </w:tc>
      </w:tr>
      <w:tr>
        <w:trPr>
          <w:trHeight w:val="76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6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2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272 778</w:t>
            </w:r>
          </w:p>
        </w:tc>
      </w:tr>
      <w:tr>
        <w:trPr>
          <w:trHeight w:val="127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272 778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258 053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258 053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түсетiн түсімдер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491 756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258 191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258 191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233 565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198 975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34 590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4 109 848</w:t>
            </w:r>
          </w:p>
        </w:tc>
      </w:tr>
      <w:tr>
        <w:trPr>
          <w:trHeight w:val="51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4 109 848</w:t>
            </w:r>
          </w:p>
        </w:tc>
      </w:tr>
      <w:tr>
        <w:trPr>
          <w:trHeight w:val="25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4 109 848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78"/>
        <w:gridCol w:w="1475"/>
        <w:gridCol w:w="6302"/>
        <w:gridCol w:w="2646"/>
      </w:tblGrid>
      <w:tr>
        <w:trPr>
          <w:trHeight w:val="14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Функцио-нал-дық топ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Бюд-жет-тік бағ-дар-лама әкімші- ліг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 дарла-ма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48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12 454 698</w:t>
            </w:r>
          </w:p>
        </w:tc>
      </w:tr>
      <w:tr>
        <w:trPr>
          <w:trHeight w:val="40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173 018</w:t>
            </w:r>
          </w:p>
        </w:tc>
      </w:tr>
      <w:tr>
        <w:trPr>
          <w:trHeight w:val="4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16 662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16 282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94 939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94 119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11 335</w:t>
            </w:r>
          </w:p>
        </w:tc>
      </w:tr>
      <w:tr>
        <w:trPr>
          <w:trHeight w:val="76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10 955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34 219</w:t>
            </w:r>
          </w:p>
        </w:tc>
      </w:tr>
      <w:tr>
        <w:trPr>
          <w:trHeight w:val="76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19 570</w:t>
            </w:r>
          </w:p>
        </w:tc>
      </w:tr>
      <w:tr>
        <w:trPr>
          <w:trHeight w:val="76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15 863</w:t>
            </w:r>
          </w:p>
        </w:tc>
      </w:tr>
      <w:tr>
        <w:trPr>
          <w:trHeight w:val="10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15 438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55 335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55 335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55 335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5 157 492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4 793 206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24 272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2 952 082</w:t>
            </w:r>
          </w:p>
        </w:tc>
      </w:tr>
      <w:tr>
        <w:trPr>
          <w:trHeight w:val="76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29 191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үшін қосымша білім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196 233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12 579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1 107 551</w:t>
            </w:r>
          </w:p>
        </w:tc>
      </w:tr>
      <w:tr>
        <w:trPr>
          <w:trHeight w:val="76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470 918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364 286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364 286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587 961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557 218</w:t>
            </w:r>
          </w:p>
        </w:tc>
      </w:tr>
      <w:tr>
        <w:trPr>
          <w:trHeight w:val="76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45 844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86 261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252 767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20 712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55 826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8 079</w:t>
            </w:r>
          </w:p>
        </w:tc>
      </w:tr>
      <w:tr>
        <w:trPr>
          <w:trHeight w:val="10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көмекшілерінің қызмет көрсетуі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15 505</w:t>
            </w:r>
          </w:p>
        </w:tc>
      </w:tr>
      <w:tr>
        <w:trPr>
          <w:trHeight w:val="76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76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36 478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30 354</w:t>
            </w:r>
          </w:p>
        </w:tc>
      </w:tr>
      <w:tr>
        <w:trPr>
          <w:trHeight w:val="10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30 354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4 712 125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22 438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10 073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7 798</w:t>
            </w:r>
          </w:p>
        </w:tc>
      </w:tr>
      <w:tr>
        <w:trPr>
          <w:trHeight w:val="3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3 320 289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391 587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2 182 846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210 404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78 466</w:t>
            </w:r>
          </w:p>
        </w:tc>
      </w:tr>
      <w:tr>
        <w:trPr>
          <w:trHeight w:val="76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456 986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1 369 398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125 210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330 893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667 697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23 275</w:t>
            </w:r>
          </w:p>
        </w:tc>
      </w:tr>
      <w:tr>
        <w:trPr>
          <w:trHeight w:val="10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жөндеу және елді-мекендерді көркейту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212 718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229 759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194 401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9 218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159 087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25 716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16 963</w:t>
            </w:r>
          </w:p>
        </w:tc>
      </w:tr>
      <w:tr>
        <w:trPr>
          <w:trHeight w:val="76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iске асыру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18 395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 бар қалалық) деңгейде спорттық жарыстар өткізу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</w:t>
            </w:r>
          </w:p>
        </w:tc>
      </w:tr>
      <w:tr>
        <w:trPr>
          <w:trHeight w:val="76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</w:tr>
      <w:tr>
        <w:trPr>
          <w:trHeight w:val="76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28 549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0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6 093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76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18 731</w:t>
            </w:r>
          </w:p>
        </w:tc>
      </w:tr>
      <w:tr>
        <w:trPr>
          <w:trHeight w:val="76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18 351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30 526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13 862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13 482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16 664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13 679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590 269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590 269</w:t>
            </w:r>
          </w:p>
        </w:tc>
      </w:tr>
      <w:tr>
        <w:trPr>
          <w:trHeight w:val="10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64 500</w:t>
            </w:r>
          </w:p>
        </w:tc>
      </w:tr>
      <w:tr>
        <w:trPr>
          <w:trHeight w:val="10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 қала және елді-мекендер көшелерін салу және қайта құру қалалардың және елді-мекендердің көшелері өткізу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412 769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113 000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126 146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77 085</w:t>
            </w:r>
          </w:p>
        </w:tc>
      </w:tr>
      <w:tr>
        <w:trPr>
          <w:trHeight w:val="76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16 353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60 352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25 506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25 506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23 555</w:t>
            </w:r>
          </w:p>
        </w:tc>
      </w:tr>
      <w:tr>
        <w:trPr>
          <w:trHeight w:val="76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23 175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48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175 308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175 308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175 308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175 308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175 308</w:t>
            </w:r>
          </w:p>
        </w:tc>
      </w:tr>
      <w:tr>
        <w:trPr>
          <w:trHeight w:val="37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-248 123</w:t>
            </w:r>
          </w:p>
        </w:tc>
      </w:tr>
      <w:tr>
        <w:trPr>
          <w:trHeight w:val="51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248 123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48 975</w:t>
            </w:r>
          </w:p>
        </w:tc>
      </w:tr>
      <w:tr>
        <w:trPr>
          <w:trHeight w:val="25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291 758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ақпандағы № 29/252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БЮДЖЕТТІК БАҒДАРЛАМАРҒА БӨЛІНГЕН, 2010 ЖЫЛҒА АРНАЛҒАН ҚАЛАЛЫҚ БЮДЖЕТТІҢ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7"/>
        <w:gridCol w:w="1889"/>
        <w:gridCol w:w="1411"/>
        <w:gridCol w:w="7253"/>
      </w:tblGrid>
      <w:tr>
        <w:trPr>
          <w:trHeight w:val="141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 налдық топ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Бюджет- тік бағдар- лама әкімші- лігі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 дарла-ма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
</w:t>
            </w:r>
          </w:p>
        </w:tc>
      </w:tr>
      <w:tr>
        <w:trPr>
          <w:trHeight w:val="255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55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бөлімі</w:t>
            </w:r>
          </w:p>
        </w:tc>
      </w:tr>
      <w:tr>
        <w:trPr>
          <w:trHeight w:val="255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55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бөлімі</w:t>
            </w:r>
          </w:p>
        </w:tc>
      </w:tr>
      <w:tr>
        <w:trPr>
          <w:trHeight w:val="51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51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255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55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51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255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255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</w:tr>
      <w:tr>
        <w:trPr>
          <w:trHeight w:val="255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55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51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</w:tr>
      <w:tr>
        <w:trPr>
          <w:trHeight w:val="102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 қала және елді-мекендер көшелерін салу және қайта құру қалалардың және елді-мекендердің көшелері өткізу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бағдарламалар
</w:t>
            </w:r>
          </w:p>
        </w:tc>
      </w:tr>
      <w:tr>
        <w:trPr>
          <w:trHeight w:val="255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</w:tr>
      <w:tr>
        <w:trPr>
          <w:trHeight w:val="255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