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d8f6" w14:textId="7a7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аумағында арнайы бөлінген орындарда жеміс-көкөніс және бақша өнімдерін сататын уақытша сауда нүктелерін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2010 жылғы 12 мамырдағы № 504 қаулысы. Ақтау қаласының Әділет басқармасында 2010 жылғы 24 мамырда № 11-1-133 тіркелді. Күші жойылды - Ақтау қала әкімдігінің 2011 жылғы 01 маусымдағы № 605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Ақтау қала әкімдігінің 2011.06.01  </w:t>
      </w:r>
      <w:r>
        <w:rPr>
          <w:rFonts w:ascii="Times New Roman"/>
          <w:b w:val="false"/>
          <w:i w:val="false"/>
          <w:color w:val="000000"/>
          <w:sz w:val="28"/>
        </w:rPr>
        <w:t>№  605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2003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 кодексіне, Қазақстан Республикасының 2004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"Сауда қызметін реттеу туралы", 2001 жылғы 23 қантардағы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Заңдарына сәйкес және Қазақстан Республикасы Үкіметінің 2007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ішкі нарығын жеміс-көкөніс өнімінен молықтыру жөніндегі шаралар туралы" қаулысын орындау мақсатында,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қосымшаға сәйкес Ақтау қаласының аумағында арнайы бөлінген орындарда жеміс-көкөніс және бақша өнімдерін сататын уақытша сауда нүктелері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Ақтау қалалық кәсіпкерлік және ауыл шаруашылық бөлімі (А.Ш. Ержанов) маусымдық сипаттағы азық-түлік өнімдерін сату үшін тиісті шаралар қолданып, кәсіпкерлердің арасында жеміс-көкөніс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жұмыстарын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қаласы әкімдігінің 2009 жылдың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қаласының аумағында арнайы бөлінген орындарда жеміс-көкөніс және бақша өнімдерін сататын уақытша сауда нүктелерін белгілеу туралы" (нормативтік құқықтық актілерді мемлекеттік тіркеу Тізілімінде № 11-1-109 болып тіркелген, 2009 жылғы 2 шілдедегі № 107-108 "Маңғыстау"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М.Н. Молдағұловқа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қалалық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12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полициясы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Нсанбаев)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12 мамыр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12 мамырдағы № 504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жеміс-көкөніс және бақша өнімдерін сататын уақытша сауда нүктелерінің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784"/>
        <w:gridCol w:w="3376"/>
        <w:gridCol w:w="188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 орналасқан жері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 түрі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 саны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ш/аудан, "Рахат" қонақ-үйі жолында Тойота Ақтау Орталығына қарама-қарсы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ш/аудан, № 9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ш/аудан, № 152 үйінің жанында автобус аялдамасының артында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ш/аудан, № 146а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ш/аудан, № 10 және 11 үйлер аралығында ЖШС "Гурман" жағында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 ш/аудан, "Болашақ" институтының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ш/аудан, № 60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ш/аудан, № 32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ш/аудан, № 10 және 11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ш/аудан, № 33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ш/аудан, № 14 үйінің қапталында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ш/аудан, № 18 және 19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ш/аудан, № 28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ш/аудан, "Сәуле" дүкенінің алдында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ш/аудан, № 4 және 30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ш/аудан, № 8 және 9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ш/аудан, № 16 және 18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ш/аудан, № 5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ш/аудан, № 23 және 24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ш/аудан, № 53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ш/аудан, № 17а үй жағында № 20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ш/аудан, № 5 үйінің жанында (Волна с/о алдында)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ш/аудан, № 45 және 46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ш/аудан, алаңында № 1 және 2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ш/аудан, № 21 және 23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ш/аудан, № 10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ш/аудан, № 45 үйдің алдында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ш/аудан, № 29 және 30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ш/аудан, № 19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ш/аудан, № 1 үйінің қапталында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ш/аудан, № 15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ш/аудан, № 31 үйінің жанында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ш/аудан, № 15 үйінің жағында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ш/аудан, № 22 және 23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ш/аудан, № 31 үйінің қапталында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ш/аудан, № 3 және 4 үйлер аралығында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ш/аудан, № 15 үйінің қапталында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аумағында демалыс орынының қиылысына дейін (МАЭК-Казатомпром зауыты)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КазАзот зауыты аймағында автобус аялдамасына қарама-қарсы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КазГИИС қиылысына дейін "Манила" жағажай аумығында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ш/ауданда орналасқан ЖКС-на қарама-қарсы 23 ш/аудан Ақтау - Жетібай жолының қиылысында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ХГМЗ зауыты аймағында теміржол айрығына дейін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тұрғын-үй массивінің аумағында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