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2da3" w14:textId="1f62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2009 жылғы 22 желтоқсандағы № 27/239 "2010-2012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қалалық мәслихатының 2010 жылғы 30 қарашадағы № 37/329 шешімі. Маңғыстау облысының Әділет департаментінде 2010 жылғы 14 желтоқсанда № 11-1-141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қантардағы № 148 «Қазақстан Республикасындағы жергілікті мемлекеттік басқару және өзін - 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2010 жылғы 29 қарашадағы № 28/327 «2010 - 2012 жылдарға арналған облыстық бюджет туралы» облыстық мәслихаттың 2009 жылғы 10 желтоқсандағы № 21/252 шешіміне өзгерістер енгізу туралы» (нормативтік құқықтық кесімдерді мемлекеттік тіркеу Тізілімінде 2010 жылдың 6 желтоқсанында № 2090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2009 жылғы 22 желтоқсандағы № 27/239 «2010 - 2012 жылдарға арналған қалалық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11-1-121 болып тіркелген, 2009 жылғы 29 желтоқсандағы № 208-209 «Маңғыстау» газетінде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2010 жылға арналған қалалық бюджет 1 -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бойынша – 14 147 382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8 873 649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342 136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- 653 991 мың теғге;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4 277 606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бойынша – 14 149 079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3) таза бюджеттік кредиттеу бойынша - 5 340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бойынша – 5 340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бойынша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4) қаржы активтерiмен операциялар бойынша сальдо бойынша – 241 027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бойынша – 241 027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бойынша – 248 064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6) бюджет тапшылығын қаржыландыру (профицитін пайдалану) бойынша – 248 064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бойынша – 5 340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бойынша – 49 034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бойынша – 291 758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«12,0» саны «15,8»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«12,0» саны «15,7»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«13 950» саны «9 950»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«24 137» саны «19 497»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«2 400» саны «1 583»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«753» саны «360»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«32 776» саны «32 760»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«55 410» саны «55 390»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«2 450 000» саны «2 426 357»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3 - 9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«10 000» саны «6 000»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«25 506» саны «22 506»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К. Сүйеуов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қараша 2010 жыл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қараша № 37/329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1 -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1015"/>
        <w:gridCol w:w="1187"/>
        <w:gridCol w:w="7085"/>
        <w:gridCol w:w="2479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14 147 382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сiмдер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8 873 649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3 397 436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3 397 436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1 693 560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1 693 560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2 890 172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1 681 424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770 980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437 611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491 973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41 944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229 699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155 900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64 430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400 507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400 507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342 136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30 464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14 101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</w:p>
        </w:tc>
      </w:tr>
      <w:tr>
        <w:trPr>
          <w:trHeight w:val="51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51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7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7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102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 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297 301</w:t>
            </w:r>
          </w:p>
        </w:tc>
      </w:tr>
      <w:tr>
        <w:trPr>
          <w:trHeight w:val="12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 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297 301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12 217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12 217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сетiн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653 991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244 658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244 658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409 333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366 333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4 277 606</w:t>
            </w:r>
          </w:p>
        </w:tc>
      </w:tr>
      <w:tr>
        <w:trPr>
          <w:trHeight w:val="51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4 277 606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4 277 606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685"/>
        <w:gridCol w:w="2259"/>
        <w:gridCol w:w="6249"/>
        <w:gridCol w:w="2617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14 149 079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196 019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аппараты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19 219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18 008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99 980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97 100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  аппараты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 (село), ауылдық 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43 797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20 879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 асырудан сомаларды жинаудың 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 бағалау және сату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21 518</w:t>
            </w:r>
          </w:p>
        </w:tc>
      </w:tr>
      <w:tr>
        <w:trPr>
          <w:trHeight w:val="10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21 184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5 643 917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5 185 070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3 082 187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 сатып алу және жеткізу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28 842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207 033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12 579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1 321 113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 күрделі, ағымды жөндеу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505 918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458 847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458 847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585 044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  аппараты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568 456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47 182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76 722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 көмек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288 798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20 603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көрсету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57 194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7 225</w:t>
            </w:r>
          </w:p>
        </w:tc>
      </w:tr>
      <w:tr>
        <w:trPr>
          <w:trHeight w:val="10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 мүгедектерді міндетті 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көмекшілерінің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</w:t>
            </w:r>
          </w:p>
        </w:tc>
      </w:tr>
      <w:tr>
        <w:trPr>
          <w:trHeight w:val="20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Тәуелсіз Мемлекеттер Достастығы елдері бойынша, Қазақстан Республикасының аумағы бойынша жол жүруін, сондай-ақ оларға және олармен бірге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адамдарға Мәскеу, Астана қалаларында мерекелік іс-шараларға қатысуы үшін 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жүруіне арналған шығыстарын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 қамтамасыз ету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283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мүгедектеріне, сондай-ақ оларға теңестірілген, оның ішінде майдандағы армия құрамына кірмеген, 1941 жылғы 22 маусымнан бастап 1945 жылғы 3 қыркүйек аралығындағы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 әскери бөлімшелерде, мекемелерде, әскери-оқу орындарында әскери қызметтен өткен, запасқа босатылған (отставка), «1941-1945 жж.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Германияны жеңгенi үшiн» медалімен немесе «Жапонияны жеңгені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үшін» 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 жылдарында тылда кемінде алты ай жұмыс істеген (қызметте болған) адамдарға біржолғы материалдық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</w:t>
            </w:r>
          </w:p>
        </w:tc>
      </w:tr>
      <w:tr>
        <w:trPr>
          <w:trHeight w:val="10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күндізгі оқу нысанында оқитындар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 (таксиден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жеңілдікпен жол жүру түрінде әлеуметтік қолдау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5 201 247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  аппараты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22 168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9 803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3 491 529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 құрылысы және (немесе) сатып алу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397 909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2 340 432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214 346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81 856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456 986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1 687 550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122 165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341 893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977 571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</w:t>
            </w:r>
          </w:p>
        </w:tc>
      </w:tr>
      <w:tr>
        <w:trPr>
          <w:trHeight w:val="10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инженерлік-коммуникациялық инфрақұрылымды жөндеу және елді мекендерді көркейту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211 718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299 419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259 553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220 604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21 696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 асыру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18 170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 өткізу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 спорт жарыстарына қатысуы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1 176 467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1 176 467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1 176 467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 қорғау, жер қатынастары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28 596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  аппараты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19 203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 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19 043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46 211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15 602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30 609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 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18 749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құрлысы даму аумағын және 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759 535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759 535</w:t>
            </w:r>
          </w:p>
        </w:tc>
      </w:tr>
      <w:tr>
        <w:trPr>
          <w:trHeight w:val="8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 автомобиль жолдарын, қала және елді мекендер көшелерін жөндеу және ұстау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91 000</w:t>
            </w:r>
          </w:p>
        </w:tc>
      </w:tr>
      <w:tr>
        <w:trPr>
          <w:trHeight w:val="10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 автомобиль жолдарын қала және елді мекендер көшелерін салу және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және елді мекендердің көшелерін өткізу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410 719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206 816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110 718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62 515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13 702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48 318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22 506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органының резерві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22 506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25 697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 қызметтер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76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 қорғау, жер қатынастары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-248 064</w:t>
            </w:r>
          </w:p>
        </w:tc>
      </w:tr>
      <w:tr>
        <w:trPr>
          <w:trHeight w:val="5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248 064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49 034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49 034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  жоғары тұрған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борышын өтеу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49 034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0,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