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448af" w14:textId="9f448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2011 - 2013 жылдарға арналған қалалық бюджет туралы</w:t>
      </w:r>
    </w:p>
    <w:p>
      <w:pPr>
        <w:spacing w:after="0"/>
        <w:ind w:left="0"/>
        <w:jc w:val="both"/>
      </w:pPr>
      <w:r>
        <w:rPr>
          <w:rFonts w:ascii="Times New Roman"/>
          <w:b w:val="false"/>
          <w:i w:val="false"/>
          <w:color w:val="000000"/>
          <w:sz w:val="28"/>
        </w:rPr>
        <w:t>Маңғыстау облысы Ақтау қаласы мәслихатының 2010 жылғы 24 желтоқсандағы № 38/340 шешімі. Маңғыстау облысының Әділет департаментінде 2010 жылғы 27 желтоқсанда № 11-1-143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 95-IV Бюджет кодексінің </w:t>
      </w:r>
      <w:r>
        <w:rPr>
          <w:rFonts w:ascii="Times New Roman"/>
          <w:b w:val="false"/>
          <w:i w:val="false"/>
          <w:color w:val="000000"/>
          <w:sz w:val="28"/>
        </w:rPr>
        <w:t>75 бабынына</w:t>
      </w:r>
      <w:r>
        <w:rPr>
          <w:rFonts w:ascii="Times New Roman"/>
          <w:b w:val="false"/>
          <w:i w:val="false"/>
          <w:color w:val="000000"/>
          <w:sz w:val="28"/>
        </w:rPr>
        <w:t>, Қазақстан Республикасының 2001 жылғы 23 қантардағы № 148 «Қазақстан Республикасындағы жергілікті мемлекеттік басқару және өзін-өзі басқару туралы» Заңының 6 бабы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облыстық мәслихаттың 2010 жылғы 13 желтоқсандағы № 29/331 «2011-2013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 мемлекеттік тіркеу Тізілімінде 2010 жылғы 24 желтоқсандағы № 2091 болып тіркелген) сәйкес қалалық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2011-2013 жылдарға арналған қалалық бюджет </w:t>
      </w:r>
      <w:r>
        <w:rPr>
          <w:rFonts w:ascii="Times New Roman"/>
          <w:b w:val="false"/>
          <w:i w:val="false"/>
          <w:color w:val="000000"/>
          <w:sz w:val="28"/>
        </w:rPr>
        <w:t>1 қосымшаға</w:t>
      </w:r>
      <w:r>
        <w:rPr>
          <w:rFonts w:ascii="Times New Roman"/>
          <w:b w:val="false"/>
          <w:i w:val="false"/>
          <w:color w:val="000000"/>
          <w:sz w:val="28"/>
        </w:rPr>
        <w:t xml:space="preserve"> сәйкес, соның ішінде 2011 жылға арналған қалалық бюджет келесі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15 475 059 мың теңге, оның ішінде:</w:t>
      </w:r>
      <w:r>
        <w:br/>
      </w:r>
      <w:r>
        <w:rPr>
          <w:rFonts w:ascii="Times New Roman"/>
          <w:b w:val="false"/>
          <w:i w:val="false"/>
          <w:color w:val="000000"/>
          <w:sz w:val="28"/>
        </w:rPr>
        <w:t>
      салықтық түсімдер бойынша – 8 642 387 мың теңге;</w:t>
      </w:r>
      <w:r>
        <w:br/>
      </w:r>
      <w:r>
        <w:rPr>
          <w:rFonts w:ascii="Times New Roman"/>
          <w:b w:val="false"/>
          <w:i w:val="false"/>
          <w:color w:val="000000"/>
          <w:sz w:val="28"/>
        </w:rPr>
        <w:t>
      салықтық емес түсімдер бойынша – 384 217 мың теңге;</w:t>
      </w:r>
      <w:r>
        <w:br/>
      </w:r>
      <w:r>
        <w:rPr>
          <w:rFonts w:ascii="Times New Roman"/>
          <w:b w:val="false"/>
          <w:i w:val="false"/>
          <w:color w:val="000000"/>
          <w:sz w:val="28"/>
        </w:rPr>
        <w:t>
      негізгі капиталды сатудан түсетін түсімдер – 894 740 мың теңге;</w:t>
      </w:r>
      <w:r>
        <w:br/>
      </w:r>
      <w:r>
        <w:rPr>
          <w:rFonts w:ascii="Times New Roman"/>
          <w:b w:val="false"/>
          <w:i w:val="false"/>
          <w:color w:val="000000"/>
          <w:sz w:val="28"/>
        </w:rPr>
        <w:t>
      трансферттер түсімі бойынша – 5 553 715 мың теңге;</w:t>
      </w:r>
      <w:r>
        <w:br/>
      </w:r>
      <w:r>
        <w:rPr>
          <w:rFonts w:ascii="Times New Roman"/>
          <w:b w:val="false"/>
          <w:i w:val="false"/>
          <w:color w:val="000000"/>
          <w:sz w:val="28"/>
        </w:rPr>
        <w:t>
</w:t>
      </w:r>
      <w:r>
        <w:rPr>
          <w:rFonts w:ascii="Times New Roman"/>
          <w:b w:val="false"/>
          <w:i w:val="false"/>
          <w:color w:val="000000"/>
          <w:sz w:val="28"/>
        </w:rPr>
        <w:t>
      2) шығындар – 16 192 860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5 281 мың теңге, соның ішінде:</w:t>
      </w:r>
      <w:r>
        <w:br/>
      </w:r>
      <w:r>
        <w:rPr>
          <w:rFonts w:ascii="Times New Roman"/>
          <w:b w:val="false"/>
          <w:i w:val="false"/>
          <w:color w:val="000000"/>
          <w:sz w:val="28"/>
        </w:rPr>
        <w:t>
      бюджеттік кредиттер – 5 281 мың теңге;</w:t>
      </w:r>
      <w:r>
        <w:br/>
      </w:r>
      <w:r>
        <w:rPr>
          <w:rFonts w:ascii="Times New Roman"/>
          <w:b w:val="false"/>
          <w:i w:val="false"/>
          <w:color w:val="000000"/>
          <w:sz w:val="28"/>
        </w:rPr>
        <w:t>
      бюджеттік кредиттерді өтеу – 0 мың теңге;</w:t>
      </w:r>
      <w:r>
        <w:br/>
      </w:r>
      <w:r>
        <w:rPr>
          <w:rFonts w:ascii="Times New Roman"/>
          <w:b w:val="false"/>
          <w:i w:val="false"/>
          <w:color w:val="000000"/>
          <w:sz w:val="28"/>
        </w:rPr>
        <w:t>
</w:t>
      </w:r>
      <w:r>
        <w:rPr>
          <w:rFonts w:ascii="Times New Roman"/>
          <w:b w:val="false"/>
          <w:i w:val="false"/>
          <w:color w:val="000000"/>
          <w:sz w:val="28"/>
        </w:rPr>
        <w:t>
      4) қаржы активтерiмен операциялар бойынша сальдо – 44 840 мың теңге, соның ішінде:</w:t>
      </w:r>
      <w:r>
        <w:br/>
      </w:r>
      <w:r>
        <w:rPr>
          <w:rFonts w:ascii="Times New Roman"/>
          <w:b w:val="false"/>
          <w:i w:val="false"/>
          <w:color w:val="000000"/>
          <w:sz w:val="28"/>
        </w:rPr>
        <w:t>
      қаржы активтерiн сатып алу – 44 840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767 922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767 922 мың теңге, соның ішінде:</w:t>
      </w:r>
      <w:r>
        <w:br/>
      </w:r>
      <w:r>
        <w:rPr>
          <w:rFonts w:ascii="Times New Roman"/>
          <w:b w:val="false"/>
          <w:i w:val="false"/>
          <w:color w:val="000000"/>
          <w:sz w:val="28"/>
        </w:rPr>
        <w:t>
      қарыздар түсімі – 0 мың теңге;</w:t>
      </w:r>
      <w:r>
        <w:br/>
      </w:r>
      <w:r>
        <w:rPr>
          <w:rFonts w:ascii="Times New Roman"/>
          <w:b w:val="false"/>
          <w:i w:val="false"/>
          <w:color w:val="000000"/>
          <w:sz w:val="28"/>
        </w:rPr>
        <w:t>
      қарыздарды өтеу – 0 мың теңге;</w:t>
      </w:r>
      <w:r>
        <w:br/>
      </w:r>
      <w:r>
        <w:rPr>
          <w:rFonts w:ascii="Times New Roman"/>
          <w:b w:val="false"/>
          <w:i w:val="false"/>
          <w:color w:val="000000"/>
          <w:sz w:val="28"/>
        </w:rPr>
        <w:t>
      бюджет қаражатының пайдаланылатын қалдықтары – 767 922 мың теңге».</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өзгерту енгізілді - Ақтау қалалық  мәслихатының 2011.01.31 </w:t>
      </w:r>
      <w:r>
        <w:rPr>
          <w:rFonts w:ascii="Times New Roman"/>
          <w:b w:val="false"/>
          <w:i w:val="false"/>
          <w:color w:val="000000"/>
          <w:sz w:val="28"/>
        </w:rPr>
        <w:t>№ 39/356</w:t>
      </w:r>
      <w:r>
        <w:rPr>
          <w:rFonts w:ascii="Times New Roman"/>
          <w:b w:val="false"/>
          <w:i w:val="false"/>
          <w:color w:val="ff0000"/>
          <w:sz w:val="28"/>
        </w:rPr>
        <w:t xml:space="preserve"> (2011.01.01 бастап қолданысқа енгізіледі); 2011.04.12 </w:t>
      </w:r>
      <w:r>
        <w:rPr>
          <w:rFonts w:ascii="Times New Roman"/>
          <w:b w:val="false"/>
          <w:i w:val="false"/>
          <w:color w:val="000000"/>
          <w:sz w:val="28"/>
        </w:rPr>
        <w:t>№ 41/372</w:t>
      </w:r>
      <w:r>
        <w:rPr>
          <w:rFonts w:ascii="Times New Roman"/>
          <w:b w:val="false"/>
          <w:i w:val="false"/>
          <w:color w:val="ff0000"/>
          <w:sz w:val="28"/>
        </w:rPr>
        <w:t xml:space="preserve"> (2011.01.01 бастап қолданысқа енгізіледі); 2011.08.28 </w:t>
      </w:r>
      <w:r>
        <w:rPr>
          <w:rFonts w:ascii="Times New Roman"/>
          <w:b w:val="false"/>
          <w:i w:val="false"/>
          <w:color w:val="000000"/>
          <w:sz w:val="28"/>
        </w:rPr>
        <w:t>№ 45/407</w:t>
      </w:r>
      <w:r>
        <w:rPr>
          <w:rFonts w:ascii="Times New Roman"/>
          <w:b w:val="false"/>
          <w:i w:val="false"/>
          <w:color w:val="ff0000"/>
          <w:sz w:val="28"/>
        </w:rPr>
        <w:t xml:space="preserve"> (2011.01.01 бастап қолданысқа енгізіледі); 2011.09.12 </w:t>
      </w:r>
      <w:r>
        <w:rPr>
          <w:rFonts w:ascii="Times New Roman"/>
          <w:b w:val="false"/>
          <w:i w:val="false"/>
          <w:color w:val="000000"/>
          <w:sz w:val="28"/>
        </w:rPr>
        <w:t>№ 48/425</w:t>
      </w:r>
      <w:r>
        <w:rPr>
          <w:rFonts w:ascii="Times New Roman"/>
          <w:b w:val="false"/>
          <w:i w:val="false"/>
          <w:color w:val="ff0000"/>
          <w:sz w:val="28"/>
        </w:rPr>
        <w:t xml:space="preserve"> (2011.01.01 бастап қолданысқа енгізіледі); 2011.10.28 </w:t>
      </w:r>
      <w:r>
        <w:rPr>
          <w:rFonts w:ascii="Times New Roman"/>
          <w:b w:val="false"/>
          <w:i w:val="false"/>
          <w:color w:val="000000"/>
          <w:sz w:val="28"/>
        </w:rPr>
        <w:t>№ 49/434</w:t>
      </w:r>
      <w:r>
        <w:rPr>
          <w:rFonts w:ascii="Times New Roman"/>
          <w:b w:val="false"/>
          <w:i w:val="false"/>
          <w:color w:val="ff0000"/>
          <w:sz w:val="28"/>
        </w:rPr>
        <w:t xml:space="preserve"> (2011.01.01 бастап қолданысқа енгізіледі); 2011.12.12 </w:t>
      </w:r>
      <w:r>
        <w:rPr>
          <w:rFonts w:ascii="Times New Roman"/>
          <w:b w:val="false"/>
          <w:i w:val="false"/>
          <w:color w:val="000000"/>
          <w:sz w:val="28"/>
        </w:rPr>
        <w:t>№ 50/439</w:t>
      </w:r>
      <w:r>
        <w:rPr>
          <w:rFonts w:ascii="Times New Roman"/>
          <w:b w:val="false"/>
          <w:i w:val="false"/>
          <w:color w:val="ff0000"/>
          <w:sz w:val="28"/>
        </w:rPr>
        <w:t xml:space="preserve"> (2011.01.01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Салықтық түсімдер бойынша қалалық бюджетке кірістерді бөлу нормативтері мыналар бойынша төмендегідей мөлшерде белгіленгені ескерілсін:</w:t>
      </w:r>
      <w:r>
        <w:br/>
      </w:r>
      <w:r>
        <w:rPr>
          <w:rFonts w:ascii="Times New Roman"/>
          <w:b w:val="false"/>
          <w:i w:val="false"/>
          <w:color w:val="000000"/>
          <w:sz w:val="28"/>
        </w:rPr>
        <w:t>
      төлем көзінен ұсталатын кірістен алынатын жеке табыс салығы –  6,8 пайыз;</w:t>
      </w:r>
      <w:r>
        <w:br/>
      </w:r>
      <w:r>
        <w:rPr>
          <w:rFonts w:ascii="Times New Roman"/>
          <w:b w:val="false"/>
          <w:i w:val="false"/>
          <w:color w:val="000000"/>
          <w:sz w:val="28"/>
        </w:rPr>
        <w:t>
      біржолғы талондар бойынша қызметін жүзеге асыратын жеке тұлғалардан алынатын жеке табыс салығы – 100 пайыз;</w:t>
      </w:r>
      <w:r>
        <w:br/>
      </w:r>
      <w:r>
        <w:rPr>
          <w:rFonts w:ascii="Times New Roman"/>
          <w:b w:val="false"/>
          <w:i w:val="false"/>
          <w:color w:val="000000"/>
          <w:sz w:val="28"/>
        </w:rPr>
        <w:t>
      төлем көзінен салық салынатын шетелдік азаматтар табыстарынан ұсталатын жеке табыс салығы – 100 пайыз;</w:t>
      </w:r>
      <w:r>
        <w:br/>
      </w:r>
      <w:r>
        <w:rPr>
          <w:rFonts w:ascii="Times New Roman"/>
          <w:b w:val="false"/>
          <w:i w:val="false"/>
          <w:color w:val="000000"/>
          <w:sz w:val="28"/>
        </w:rPr>
        <w:t>
      төлем көзінен салық салынатын шетелдік азаматтар табыстарынан ұсталмайтын жеке табыс салығы – 100 пайыз;</w:t>
      </w:r>
      <w:r>
        <w:br/>
      </w:r>
      <w:r>
        <w:rPr>
          <w:rFonts w:ascii="Times New Roman"/>
          <w:b w:val="false"/>
          <w:i w:val="false"/>
          <w:color w:val="000000"/>
          <w:sz w:val="28"/>
        </w:rPr>
        <w:t>
      әлеуметтік салық – 6,7 пайыз.</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өзгерту енгізілді - Ақтау қалалық  мәслихатының 2011.01.31 </w:t>
      </w:r>
      <w:r>
        <w:rPr>
          <w:rFonts w:ascii="Times New Roman"/>
          <w:b w:val="false"/>
          <w:i w:val="false"/>
          <w:color w:val="000000"/>
          <w:sz w:val="28"/>
        </w:rPr>
        <w:t>№ 39/356</w:t>
      </w:r>
      <w:r>
        <w:rPr>
          <w:rFonts w:ascii="Times New Roman"/>
          <w:b w:val="false"/>
          <w:i w:val="false"/>
          <w:color w:val="ff0000"/>
          <w:sz w:val="28"/>
        </w:rPr>
        <w:t xml:space="preserve"> (2011.01.01 бастап қолданысқа енгізіледі): 2011.04.12 </w:t>
      </w:r>
      <w:r>
        <w:rPr>
          <w:rFonts w:ascii="Times New Roman"/>
          <w:b w:val="false"/>
          <w:i w:val="false"/>
          <w:color w:val="000000"/>
          <w:sz w:val="28"/>
        </w:rPr>
        <w:t>№ 41/372</w:t>
      </w:r>
      <w:r>
        <w:rPr>
          <w:rFonts w:ascii="Times New Roman"/>
          <w:b w:val="false"/>
          <w:i w:val="false"/>
          <w:color w:val="000000"/>
          <w:sz w:val="28"/>
        </w:rPr>
        <w:t> </w:t>
      </w:r>
      <w:r>
        <w:rPr>
          <w:rFonts w:ascii="Times New Roman"/>
          <w:b w:val="false"/>
          <w:i w:val="false"/>
          <w:color w:val="ff0000"/>
          <w:sz w:val="28"/>
        </w:rPr>
        <w:t xml:space="preserve">(2011.01.01 бастап қолданысқа енгізіледі); 2011.08.28 </w:t>
      </w:r>
      <w:r>
        <w:rPr>
          <w:rFonts w:ascii="Times New Roman"/>
          <w:b w:val="false"/>
          <w:i w:val="false"/>
          <w:color w:val="000000"/>
          <w:sz w:val="28"/>
        </w:rPr>
        <w:t>№ 45/407</w:t>
      </w:r>
      <w:r>
        <w:rPr>
          <w:rFonts w:ascii="Times New Roman"/>
          <w:b w:val="false"/>
          <w:i w:val="false"/>
          <w:color w:val="ff0000"/>
          <w:sz w:val="28"/>
        </w:rPr>
        <w:t xml:space="preserve"> (2011.01.01 бастап қолданысқа енгізіледі); </w:t>
      </w:r>
      <w:r>
        <w:rPr>
          <w:rFonts w:ascii="Times New Roman"/>
          <w:b w:val="false"/>
          <w:i w:val="false"/>
          <w:color w:val="000000"/>
          <w:sz w:val="28"/>
        </w:rPr>
        <w:t> </w:t>
      </w:r>
      <w:r>
        <w:rPr>
          <w:rFonts w:ascii="Times New Roman"/>
          <w:b w:val="false"/>
          <w:i w:val="false"/>
          <w:color w:val="ff0000"/>
          <w:sz w:val="28"/>
        </w:rPr>
        <w:t xml:space="preserve">2011.10.28 </w:t>
      </w:r>
      <w:r>
        <w:rPr>
          <w:rFonts w:ascii="Times New Roman"/>
          <w:b w:val="false"/>
          <w:i w:val="false"/>
          <w:color w:val="000000"/>
          <w:sz w:val="28"/>
        </w:rPr>
        <w:t>№ 49/434</w:t>
      </w:r>
      <w:r>
        <w:rPr>
          <w:rFonts w:ascii="Times New Roman"/>
          <w:b w:val="false"/>
          <w:i w:val="false"/>
          <w:color w:val="ff0000"/>
          <w:sz w:val="28"/>
        </w:rPr>
        <w:t xml:space="preserve"> (2011.01.01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3. Қалалық бюджеттен бөлінетін, азаматтардың жекелеген санаттарына берілетін әлеуметтік төлемдер келесі мөлшерде бекітілсін:</w:t>
      </w:r>
      <w:r>
        <w:br/>
      </w:r>
      <w:r>
        <w:rPr>
          <w:rFonts w:ascii="Times New Roman"/>
          <w:b w:val="false"/>
          <w:i w:val="false"/>
          <w:color w:val="000000"/>
          <w:sz w:val="28"/>
        </w:rPr>
        <w:t>
</w:t>
      </w:r>
      <w:r>
        <w:rPr>
          <w:rFonts w:ascii="Times New Roman"/>
          <w:b w:val="false"/>
          <w:i w:val="false"/>
          <w:color w:val="000000"/>
          <w:sz w:val="28"/>
        </w:rPr>
        <w:t>
      1)</w:t>
      </w:r>
      <w:r>
        <w:rPr>
          <w:rFonts w:ascii="Times New Roman"/>
          <w:b w:val="false"/>
          <w:i w:val="false"/>
          <w:color w:val="ff0000"/>
          <w:sz w:val="28"/>
        </w:rPr>
        <w:t xml:space="preserve">алынып тасталды - Ақтау қалалық мәслихатының 2011.04.12 </w:t>
      </w:r>
      <w:r>
        <w:rPr>
          <w:rFonts w:ascii="Times New Roman"/>
          <w:b w:val="false"/>
          <w:i w:val="false"/>
          <w:color w:val="000000"/>
          <w:sz w:val="28"/>
        </w:rPr>
        <w:t>№ 41/372</w:t>
      </w:r>
      <w:r>
        <w:rPr>
          <w:rFonts w:ascii="Times New Roman"/>
          <w:b w:val="false"/>
          <w:i w:val="false"/>
          <w:color w:val="000000"/>
          <w:sz w:val="28"/>
        </w:rPr>
        <w:t> </w:t>
      </w:r>
      <w:r>
        <w:rPr>
          <w:rFonts w:ascii="Times New Roman"/>
          <w:b w:val="false"/>
          <w:i w:val="false"/>
          <w:color w:val="ff0000"/>
          <w:sz w:val="28"/>
        </w:rPr>
        <w:t>(2011.01.01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w:t>
      </w:r>
      <w:r>
        <w:rPr>
          <w:rFonts w:ascii="Times New Roman"/>
          <w:b w:val="false"/>
          <w:i w:val="false"/>
          <w:color w:val="ff0000"/>
          <w:sz w:val="28"/>
        </w:rPr>
        <w:t> </w:t>
      </w:r>
      <w:r>
        <w:rPr>
          <w:rFonts w:ascii="Times New Roman"/>
          <w:b w:val="false"/>
          <w:i w:val="false"/>
          <w:color w:val="000000"/>
          <w:sz w:val="28"/>
        </w:rPr>
        <w:t>1,5 айлық есептік көрсеткіш мөлшеріндегі тоқсан сайынғы әлеуметтік төлем:</w:t>
      </w:r>
      <w:r>
        <w:br/>
      </w:r>
      <w:r>
        <w:rPr>
          <w:rFonts w:ascii="Times New Roman"/>
          <w:b w:val="false"/>
          <w:i w:val="false"/>
          <w:color w:val="000000"/>
          <w:sz w:val="28"/>
        </w:rPr>
        <w:t>
      мүгедектігі бойынша мемлекеттік әлеуметтік жәрдемақы алушылар;</w:t>
      </w:r>
      <w:r>
        <w:br/>
      </w:r>
      <w:r>
        <w:rPr>
          <w:rFonts w:ascii="Times New Roman"/>
          <w:b w:val="false"/>
          <w:i w:val="false"/>
          <w:color w:val="000000"/>
          <w:sz w:val="28"/>
        </w:rPr>
        <w:t>
      асыраушысынан айырылу жағдайы бойынша мемлекеттік әлеуметтік жәрдемақы алушылар (балаларға);</w:t>
      </w:r>
      <w:r>
        <w:br/>
      </w:r>
      <w:r>
        <w:rPr>
          <w:rFonts w:ascii="Times New Roman"/>
          <w:b w:val="false"/>
          <w:i w:val="false"/>
          <w:color w:val="000000"/>
          <w:sz w:val="28"/>
        </w:rPr>
        <w:t>
</w:t>
      </w:r>
      <w:r>
        <w:rPr>
          <w:rFonts w:ascii="Times New Roman"/>
          <w:b w:val="false"/>
          <w:i w:val="false"/>
          <w:color w:val="000000"/>
          <w:sz w:val="28"/>
        </w:rPr>
        <w:t>
      3)</w:t>
      </w:r>
      <w:r>
        <w:rPr>
          <w:rFonts w:ascii="Times New Roman"/>
          <w:b w:val="false"/>
          <w:i w:val="false"/>
          <w:color w:val="ff0000"/>
          <w:sz w:val="28"/>
        </w:rPr>
        <w:t xml:space="preserve"> алынып тасталды - Ақтау қалалық  мәслихатының 2011.01.31 </w:t>
      </w:r>
      <w:r>
        <w:rPr>
          <w:rFonts w:ascii="Times New Roman"/>
          <w:b w:val="false"/>
          <w:i w:val="false"/>
          <w:color w:val="000000"/>
          <w:sz w:val="28"/>
        </w:rPr>
        <w:t>№ 39/356</w:t>
      </w:r>
      <w:r>
        <w:rPr>
          <w:rFonts w:ascii="Times New Roman"/>
          <w:b w:val="false"/>
          <w:i w:val="false"/>
          <w:color w:val="ff0000"/>
          <w:sz w:val="28"/>
        </w:rPr>
        <w:t xml:space="preserve"> (2011.01.01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4) 5 айлық есептік көрсеткіш мөлшерінде үйден оқып және тәрбиеленетін бала кезден мүгедек балаларға ай сайынғы әлеуметтік көмек;</w:t>
      </w:r>
      <w:r>
        <w:br/>
      </w:r>
      <w:r>
        <w:rPr>
          <w:rFonts w:ascii="Times New Roman"/>
          <w:b w:val="false"/>
          <w:i w:val="false"/>
          <w:color w:val="000000"/>
          <w:sz w:val="28"/>
        </w:rPr>
        <w:t>
</w:t>
      </w:r>
      <w:r>
        <w:rPr>
          <w:rFonts w:ascii="Times New Roman"/>
          <w:b w:val="false"/>
          <w:i w:val="false"/>
          <w:color w:val="000000"/>
          <w:sz w:val="28"/>
        </w:rPr>
        <w:t xml:space="preserve">
      5) Қазақстан Республикасының мемлекеттік мерекелері мен атаулы </w:t>
      </w:r>
      <w:r>
        <w:br/>
      </w:r>
      <w:r>
        <w:rPr>
          <w:rFonts w:ascii="Times New Roman"/>
          <w:b w:val="false"/>
          <w:i w:val="false"/>
          <w:color w:val="000000"/>
          <w:sz w:val="28"/>
        </w:rPr>
        <w:t>
      күндер құрметіне бір жолғы әлеуметтік көмек:</w:t>
      </w:r>
      <w:r>
        <w:br/>
      </w:r>
      <w:r>
        <w:rPr>
          <w:rFonts w:ascii="Times New Roman"/>
          <w:b w:val="false"/>
          <w:i w:val="false"/>
          <w:color w:val="000000"/>
          <w:sz w:val="28"/>
        </w:rPr>
        <w:t>
      Ұлы Жеңіс күніне (9 мамыр):Ұлы Отан соғысына қатысушылары және мүгедектеріне 100 000 теңге мөлшерінде;</w:t>
      </w:r>
      <w:r>
        <w:br/>
      </w:r>
      <w:r>
        <w:rPr>
          <w:rFonts w:ascii="Times New Roman"/>
          <w:b w:val="false"/>
          <w:i w:val="false"/>
          <w:color w:val="000000"/>
          <w:sz w:val="28"/>
        </w:rPr>
        <w:t>
      жеңілдіктер мен кепілдіктер жағынан Ұлы Отан соғысының мүгедектеріне теңестірілген адамдарға 60 000 теңге мөлшерінде;</w:t>
      </w:r>
      <w:r>
        <w:br/>
      </w:r>
      <w:r>
        <w:rPr>
          <w:rFonts w:ascii="Times New Roman"/>
          <w:b w:val="false"/>
          <w:i w:val="false"/>
          <w:color w:val="000000"/>
          <w:sz w:val="28"/>
        </w:rPr>
        <w:t>
      жеңілдіктер мен кепілдіктер жағынан Ұлы Отан соғысына қатысушыларына теңестірілген адамдарға 50 000 теңге мөлшерінде;</w:t>
      </w:r>
      <w:r>
        <w:br/>
      </w:r>
      <w:r>
        <w:rPr>
          <w:rFonts w:ascii="Times New Roman"/>
          <w:b w:val="false"/>
          <w:i w:val="false"/>
          <w:color w:val="000000"/>
          <w:sz w:val="28"/>
        </w:rPr>
        <w:t>
      Ұлы Отан соғысына қатысушылардың қайта тұрмыс құрмаған жесірлеріне 40 000 теңге мөлшерінде;</w:t>
      </w:r>
      <w:r>
        <w:br/>
      </w:r>
      <w:r>
        <w:rPr>
          <w:rFonts w:ascii="Times New Roman"/>
          <w:b w:val="false"/>
          <w:i w:val="false"/>
          <w:color w:val="000000"/>
          <w:sz w:val="28"/>
        </w:rPr>
        <w:t>
      Тылдағы қажырлы еңбегі үшін бұрынғы КСР Одағының ордендері мен медальдарымен наградталған адамдарға және 1941 жылғы 22 маусым мен 1945 жылғы 9 мамыр аралығында 6 айдан кем емес жұмыс істегендері туралы мұрағаттық анықтамасы немесе еңбек кітапшасында жазбасы бар тыл еңбеккерлеріне 10 000 теңге мөлшерінде;</w:t>
      </w:r>
      <w:r>
        <w:br/>
      </w:r>
      <w:r>
        <w:rPr>
          <w:rFonts w:ascii="Times New Roman"/>
          <w:b w:val="false"/>
          <w:i w:val="false"/>
          <w:color w:val="000000"/>
          <w:sz w:val="28"/>
        </w:rPr>
        <w:t>
      жеңілдіктер мен кепілдіктер жөнінен соғысқа қатысушыларға теңестірілген адамдардың басқа да санаттарына, (қайтыс болған соғыс және соларға теңестірілген мүгедектердің әйелдері (күйеулері), сондай-ақ қайтыс болған, соғысқа қатысушылардың, партизандардың, астыртын күрес жүргізген адамдардың, «Ленинградты қорғағаны үшін» медалімен және «Қоршаудағы Ленинград тұрғыны» белгісімен наградталған, жалпы ауруға шалдығудың еңбек ету кезінде зақым алуының нәтижесінде және басқа себептерге (құқыққа қайшы келетіндерінен басқаларына) байланысты мүгедек деп танылған азаматтардың екінші рет некеге тұрмаған әйелдері (күйеулері), 1988-1989 жылдардағы Чернобыль АЭС-ін жоюға қатысушылардан басқа) 10 000 теңге мөлшерінде;</w:t>
      </w:r>
      <w:r>
        <w:br/>
      </w:r>
      <w:r>
        <w:rPr>
          <w:rFonts w:ascii="Times New Roman"/>
          <w:b w:val="false"/>
          <w:i w:val="false"/>
          <w:color w:val="000000"/>
          <w:sz w:val="28"/>
        </w:rPr>
        <w:t>
      1988-1989 жылдардағы Чернобыль АЭС-ін жоюға қатысушыларға 20 000 теңге мөлшерінде;</w:t>
      </w:r>
      <w:r>
        <w:br/>
      </w:r>
      <w:r>
        <w:rPr>
          <w:rFonts w:ascii="Times New Roman"/>
          <w:b w:val="false"/>
          <w:i w:val="false"/>
          <w:color w:val="000000"/>
          <w:sz w:val="28"/>
        </w:rPr>
        <w:t>
      Қарттар күніне (1 қазан):</w:t>
      </w:r>
      <w:r>
        <w:br/>
      </w:r>
      <w:r>
        <w:rPr>
          <w:rFonts w:ascii="Times New Roman"/>
          <w:b w:val="false"/>
          <w:i w:val="false"/>
          <w:color w:val="000000"/>
          <w:sz w:val="28"/>
        </w:rPr>
        <w:t>
      70 жастан асқан жалғызілікті зейнеткерлерге 2 айлық есептік көрсеткіш мөлшерінде;</w:t>
      </w:r>
      <w:r>
        <w:br/>
      </w:r>
      <w:r>
        <w:rPr>
          <w:rFonts w:ascii="Times New Roman"/>
          <w:b w:val="false"/>
          <w:i w:val="false"/>
          <w:color w:val="000000"/>
          <w:sz w:val="28"/>
        </w:rPr>
        <w:t>
      Мүгедектер күніне (қазанның екінші жексенбісі):</w:t>
      </w:r>
      <w:r>
        <w:br/>
      </w:r>
      <w:r>
        <w:rPr>
          <w:rFonts w:ascii="Times New Roman"/>
          <w:b w:val="false"/>
          <w:i w:val="false"/>
          <w:color w:val="000000"/>
          <w:sz w:val="28"/>
        </w:rPr>
        <w:t>
      барлық топтағы мүгедектер, бала кезден мүгедектер, 16 жасқа дейінгі мүгедек-балаларға 2 айлық есептік көрсеткіш мөлшерінде;</w:t>
      </w:r>
      <w:r>
        <w:br/>
      </w:r>
      <w:r>
        <w:rPr>
          <w:rFonts w:ascii="Times New Roman"/>
          <w:b w:val="false"/>
          <w:i w:val="false"/>
          <w:color w:val="000000"/>
          <w:sz w:val="28"/>
        </w:rPr>
        <w:t>
      Қазақстан Республикасының Конституция күніне (30 тамыз):</w:t>
      </w:r>
      <w:r>
        <w:br/>
      </w:r>
      <w:r>
        <w:rPr>
          <w:rFonts w:ascii="Times New Roman"/>
          <w:b w:val="false"/>
          <w:i w:val="false"/>
          <w:color w:val="000000"/>
          <w:sz w:val="28"/>
        </w:rPr>
        <w:t>
      республикалық маңызы бар дербес зейнеткерлерге 60 айлық есептік көрсеткіштер мөлшерінде;</w:t>
      </w:r>
      <w:r>
        <w:br/>
      </w:r>
      <w:r>
        <w:rPr>
          <w:rFonts w:ascii="Times New Roman"/>
          <w:b w:val="false"/>
          <w:i w:val="false"/>
          <w:color w:val="000000"/>
          <w:sz w:val="28"/>
        </w:rPr>
        <w:t>
      облыстық маңызы бар дербес зейнеткерлерге 36 айлық есептік көрсеткіштер мөлшерінде;</w:t>
      </w:r>
      <w:r>
        <w:br/>
      </w:r>
      <w:r>
        <w:rPr>
          <w:rFonts w:ascii="Times New Roman"/>
          <w:b w:val="false"/>
          <w:i w:val="false"/>
          <w:color w:val="000000"/>
          <w:sz w:val="28"/>
        </w:rPr>
        <w:t>
      қаланың құрметті азаматтарына 10 айлық есептік көрсеткіштер мөлшерінде;</w:t>
      </w:r>
      <w:r>
        <w:br/>
      </w:r>
      <w:r>
        <w:rPr>
          <w:rFonts w:ascii="Times New Roman"/>
          <w:b w:val="false"/>
          <w:i w:val="false"/>
          <w:color w:val="000000"/>
          <w:sz w:val="28"/>
        </w:rPr>
        <w:t>
      асыраушысынан айырылу жағдайы бойынша мемлекеттік әлеуметтік жәрдемақы алушыларға (балаларға) 2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6) бір жолғы материалдық көмек:</w:t>
      </w:r>
      <w:r>
        <w:br/>
      </w:r>
      <w:r>
        <w:rPr>
          <w:rFonts w:ascii="Times New Roman"/>
          <w:b w:val="false"/>
          <w:i w:val="false"/>
          <w:color w:val="000000"/>
          <w:sz w:val="28"/>
        </w:rPr>
        <w:t>
      аз қамтылған азаматтар мен аса мүжәлсіз азаматтардың басына қиын жағдай туғанда, қалалық бюджеттің қаражатынан беріледі;</w:t>
      </w:r>
      <w:r>
        <w:br/>
      </w:r>
      <w:r>
        <w:rPr>
          <w:rFonts w:ascii="Times New Roman"/>
          <w:b w:val="false"/>
          <w:i w:val="false"/>
          <w:color w:val="000000"/>
          <w:sz w:val="28"/>
        </w:rPr>
        <w:t>
</w:t>
      </w:r>
      <w:r>
        <w:rPr>
          <w:rFonts w:ascii="Times New Roman"/>
          <w:b w:val="false"/>
          <w:i w:val="false"/>
          <w:color w:val="000000"/>
          <w:sz w:val="28"/>
        </w:rPr>
        <w:t>
      7) Қазақстан Республикасының мемлекеттік жоғарғы оқу орындарындағы оқуды төлеу мақсатымен жалпы білім беру мектептерінің түлектеріне әлеуметтік көмек.</w:t>
      </w:r>
      <w:r>
        <w:br/>
      </w:r>
      <w:r>
        <w:rPr>
          <w:rFonts w:ascii="Times New Roman"/>
          <w:b w:val="false"/>
          <w:i w:val="false"/>
          <w:color w:val="000000"/>
          <w:sz w:val="28"/>
        </w:rPr>
        <w:t>
      8) жалғызбасты зейнеткерлерге көрсетілетін тоқсан сайынғы әлеуметтік көмек 3 айлық есептік көрсеткіш көлемінде;</w:t>
      </w:r>
      <w:r>
        <w:br/>
      </w:r>
      <w:r>
        <w:rPr>
          <w:rFonts w:ascii="Times New Roman"/>
          <w:b w:val="false"/>
          <w:i w:val="false"/>
          <w:color w:val="000000"/>
          <w:sz w:val="28"/>
        </w:rPr>
        <w:t>
      </w:t>
      </w:r>
      <w:r>
        <w:rPr>
          <w:rFonts w:ascii="Times New Roman"/>
          <w:b w:val="false"/>
          <w:i w:val="false"/>
          <w:color w:val="ff0000"/>
          <w:sz w:val="28"/>
        </w:rPr>
        <w:t xml:space="preserve">Ескерту. 3-тармаққа өзгертулер енгізілді - Ақтау қалалық  мәслихатының 2011.01.31 </w:t>
      </w:r>
      <w:r>
        <w:rPr>
          <w:rFonts w:ascii="Times New Roman"/>
          <w:b w:val="false"/>
          <w:i w:val="false"/>
          <w:color w:val="000000"/>
          <w:sz w:val="28"/>
        </w:rPr>
        <w:t>№ 39/356</w:t>
      </w:r>
      <w:r>
        <w:rPr>
          <w:rFonts w:ascii="Times New Roman"/>
          <w:b w:val="false"/>
          <w:i w:val="false"/>
          <w:color w:val="ff0000"/>
          <w:sz w:val="28"/>
        </w:rPr>
        <w:t xml:space="preserve"> (2011.01.01 бастап қолданысқа енгізіледі); 2011.04.12 </w:t>
      </w:r>
      <w:r>
        <w:rPr>
          <w:rFonts w:ascii="Times New Roman"/>
          <w:b w:val="false"/>
          <w:i w:val="false"/>
          <w:color w:val="000000"/>
          <w:sz w:val="28"/>
        </w:rPr>
        <w:t>№ 41/372</w:t>
      </w:r>
      <w:r>
        <w:rPr>
          <w:rFonts w:ascii="Times New Roman"/>
          <w:b w:val="false"/>
          <w:i w:val="false"/>
          <w:color w:val="000000"/>
          <w:sz w:val="28"/>
        </w:rPr>
        <w:t> </w:t>
      </w:r>
      <w:r>
        <w:rPr>
          <w:rFonts w:ascii="Times New Roman"/>
          <w:b w:val="false"/>
          <w:i w:val="false"/>
          <w:color w:val="ff0000"/>
          <w:sz w:val="28"/>
        </w:rPr>
        <w:t xml:space="preserve">(2011.01.01 бастап қолданысқа енгізіледі) Шешімдерімен; толықтыру енгізілді - Ақтау қалалық  мәслихатының 2011.08.28 </w:t>
      </w:r>
      <w:r>
        <w:rPr>
          <w:rFonts w:ascii="Times New Roman"/>
          <w:b w:val="false"/>
          <w:i w:val="false"/>
          <w:color w:val="000000"/>
          <w:sz w:val="28"/>
        </w:rPr>
        <w:t>№ 45/407</w:t>
      </w:r>
      <w:r>
        <w:rPr>
          <w:rFonts w:ascii="Times New Roman"/>
          <w:b w:val="false"/>
          <w:i w:val="false"/>
          <w:color w:val="ff0000"/>
          <w:sz w:val="28"/>
        </w:rPr>
        <w:t xml:space="preserve"> (2011.01.01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3-1. 2011 жылға арналған қалалық бюджетте республикалық бюджеттен нысаналы ағымдағы трансферттер келесі мөлшерде қарастырылғаны ескерілсін:</w:t>
      </w:r>
      <w:r>
        <w:br/>
      </w:r>
      <w:r>
        <w:rPr>
          <w:rFonts w:ascii="Times New Roman"/>
          <w:b w:val="false"/>
          <w:i w:val="false"/>
          <w:color w:val="000000"/>
          <w:sz w:val="28"/>
        </w:rPr>
        <w:t>
      116 110 мың теңге – мектепке дейінгі білім беру ұйымдарында мемлекеттік білім беру тапсырыстарын іске асыруға;</w:t>
      </w:r>
      <w:r>
        <w:br/>
      </w:r>
      <w:r>
        <w:rPr>
          <w:rFonts w:ascii="Times New Roman"/>
          <w:b w:val="false"/>
          <w:i w:val="false"/>
          <w:color w:val="000000"/>
          <w:sz w:val="28"/>
        </w:rPr>
        <w:t>
      32 768 мың теңге – негізгі орта және жалпы орта білім беретін мемлекеттік мекемелердегі физика, химия, биология кабинеттерін жарықтандыру үшін;</w:t>
      </w:r>
      <w:r>
        <w:br/>
      </w:r>
      <w:r>
        <w:rPr>
          <w:rFonts w:ascii="Times New Roman"/>
          <w:b w:val="false"/>
          <w:i w:val="false"/>
          <w:color w:val="000000"/>
          <w:sz w:val="28"/>
        </w:rPr>
        <w:t>
      34 609 мың теңге – үйде оқитын мүгедек-балаларды бағдарламалық қамсыздандырумен, құрал-жабдықпен қамтамасыз ету үшін;</w:t>
      </w:r>
      <w:r>
        <w:br/>
      </w:r>
      <w:r>
        <w:rPr>
          <w:rFonts w:ascii="Times New Roman"/>
          <w:b w:val="false"/>
          <w:i w:val="false"/>
          <w:color w:val="000000"/>
          <w:sz w:val="28"/>
        </w:rPr>
        <w:t>
      26 292 мың теңге – жетім баланы (жетім балаларды) және ата-аналарының қамқорынсыз қалған баланы (балаларды) күтіп-ұстаға асыраушыларына ай сайынғы ақшалай қаражат төлеуге;</w:t>
      </w:r>
      <w:r>
        <w:br/>
      </w:r>
      <w:r>
        <w:rPr>
          <w:rFonts w:ascii="Times New Roman"/>
          <w:b w:val="false"/>
          <w:i w:val="false"/>
          <w:color w:val="000000"/>
          <w:sz w:val="28"/>
        </w:rPr>
        <w:t>
      439 мың теңге – эпизоотикаға қарсы шараларды өткізуге;</w:t>
      </w:r>
      <w:r>
        <w:br/>
      </w:r>
      <w:r>
        <w:rPr>
          <w:rFonts w:ascii="Times New Roman"/>
          <w:b w:val="false"/>
          <w:i w:val="false"/>
          <w:color w:val="000000"/>
          <w:sz w:val="28"/>
        </w:rPr>
        <w:t>
      373 мың теңге – ауылдық елді мекендердің әлеуметтік саласының мамандарын әлеуметтік қолдау шараларын іске асыру үшін;</w:t>
      </w:r>
      <w:r>
        <w:br/>
      </w:r>
      <w:r>
        <w:rPr>
          <w:rFonts w:ascii="Times New Roman"/>
          <w:b w:val="false"/>
          <w:i w:val="false"/>
          <w:color w:val="000000"/>
          <w:sz w:val="28"/>
        </w:rPr>
        <w:t>
      21 632 мың теңге – бастауыш, негізгі орта және жалпы орта білім беретін мемлекеттік мекемелерде лингафондық және мультимедиалық кабинеттер құру;</w:t>
      </w:r>
      <w:r>
        <w:br/>
      </w:r>
      <w:r>
        <w:rPr>
          <w:rFonts w:ascii="Times New Roman"/>
          <w:b w:val="false"/>
          <w:i w:val="false"/>
          <w:color w:val="000000"/>
          <w:sz w:val="28"/>
        </w:rPr>
        <w:t>
      15 600 мың теңге – «Бизнестің жол картасы - 2020» бағдарламасы шеңберінде жеке кәсіпкерлікті қолдау;</w:t>
      </w:r>
      <w:r>
        <w:br/>
      </w:r>
      <w:r>
        <w:rPr>
          <w:rFonts w:ascii="Times New Roman"/>
          <w:b w:val="false"/>
          <w:i w:val="false"/>
          <w:color w:val="000000"/>
          <w:sz w:val="28"/>
        </w:rPr>
        <w:t>
      40 764 мың теңге - мектеп мұғалімдеріне және мектепке дейінгі ұйымдардың тәрбиешілеріне біліктілік санаты үшін қосымша ақы көлемін ұлғайту;</w:t>
      </w:r>
      <w:r>
        <w:br/>
      </w:r>
      <w:r>
        <w:rPr>
          <w:rFonts w:ascii="Times New Roman"/>
          <w:b w:val="false"/>
          <w:i w:val="false"/>
          <w:color w:val="000000"/>
          <w:sz w:val="28"/>
        </w:rPr>
        <w:t>
      2 290 мың теңге – 2020 жұмыспен қамту бағдарламасы шеңберінде еңбекақыны ішінара субсидиялауға;</w:t>
      </w:r>
      <w:r>
        <w:br/>
      </w:r>
      <w:r>
        <w:rPr>
          <w:rFonts w:ascii="Times New Roman"/>
          <w:b w:val="false"/>
          <w:i w:val="false"/>
          <w:color w:val="000000"/>
          <w:sz w:val="28"/>
        </w:rPr>
        <w:t>
      15 202 мың теңге - 2020 жұмыспен қамту бағдарламасы шеңберінде жұмыспен қамту орталығының қызметін қамтамасыз ету.</w:t>
      </w:r>
      <w:r>
        <w:br/>
      </w:r>
      <w:r>
        <w:rPr>
          <w:rFonts w:ascii="Times New Roman"/>
          <w:b w:val="false"/>
          <w:i w:val="false"/>
          <w:color w:val="000000"/>
          <w:sz w:val="28"/>
        </w:rPr>
        <w:t>
      </w:t>
      </w:r>
      <w:r>
        <w:rPr>
          <w:rFonts w:ascii="Times New Roman"/>
          <w:b w:val="false"/>
          <w:i w:val="false"/>
          <w:color w:val="ff0000"/>
          <w:sz w:val="28"/>
        </w:rPr>
        <w:t xml:space="preserve">Ескерту. 3-1 тармақпен толықтырылды - Ақтау қалалық  мәслихатының 2011.01.31 </w:t>
      </w:r>
      <w:r>
        <w:rPr>
          <w:rFonts w:ascii="Times New Roman"/>
          <w:b w:val="false"/>
          <w:i w:val="false"/>
          <w:color w:val="000000"/>
          <w:sz w:val="28"/>
        </w:rPr>
        <w:t>№ 39/356</w:t>
      </w:r>
      <w:r>
        <w:rPr>
          <w:rFonts w:ascii="Times New Roman"/>
          <w:b w:val="false"/>
          <w:i w:val="false"/>
          <w:color w:val="ff0000"/>
          <w:sz w:val="28"/>
        </w:rPr>
        <w:t xml:space="preserve"> (2011.01.01 бастап қолданысқа енгізіледі) Шешімімен; өзгертулер енгізілді - Ақтау қалалық  мәслихатының 2011.04.12 </w:t>
      </w:r>
      <w:r>
        <w:rPr>
          <w:rFonts w:ascii="Times New Roman"/>
          <w:b w:val="false"/>
          <w:i w:val="false"/>
          <w:color w:val="000000"/>
          <w:sz w:val="28"/>
        </w:rPr>
        <w:t>№ 41/372</w:t>
      </w:r>
      <w:r>
        <w:rPr>
          <w:rFonts w:ascii="Times New Roman"/>
          <w:b w:val="false"/>
          <w:i w:val="false"/>
          <w:color w:val="000000"/>
          <w:sz w:val="28"/>
        </w:rPr>
        <w:t> </w:t>
      </w:r>
      <w:r>
        <w:rPr>
          <w:rFonts w:ascii="Times New Roman"/>
          <w:b w:val="false"/>
          <w:i w:val="false"/>
          <w:color w:val="ff0000"/>
          <w:sz w:val="28"/>
        </w:rPr>
        <w:t xml:space="preserve">(2011.01.01 бастап қолданысқа енгізіледі); 2011.08.28 </w:t>
      </w:r>
      <w:r>
        <w:rPr>
          <w:rFonts w:ascii="Times New Roman"/>
          <w:b w:val="false"/>
          <w:i w:val="false"/>
          <w:color w:val="000000"/>
          <w:sz w:val="28"/>
        </w:rPr>
        <w:t>№ 45/407</w:t>
      </w:r>
      <w:r>
        <w:rPr>
          <w:rFonts w:ascii="Times New Roman"/>
          <w:b w:val="false"/>
          <w:i w:val="false"/>
          <w:color w:val="ff0000"/>
          <w:sz w:val="28"/>
        </w:rPr>
        <w:t xml:space="preserve"> (2011.01.01 бастап қолданысқа енгізіледі); 2011.10.28 </w:t>
      </w:r>
      <w:r>
        <w:rPr>
          <w:rFonts w:ascii="Times New Roman"/>
          <w:b w:val="false"/>
          <w:i w:val="false"/>
          <w:color w:val="000000"/>
          <w:sz w:val="28"/>
        </w:rPr>
        <w:t>№ 49/434</w:t>
      </w:r>
      <w:r>
        <w:rPr>
          <w:rFonts w:ascii="Times New Roman"/>
          <w:b w:val="false"/>
          <w:i w:val="false"/>
          <w:color w:val="ff0000"/>
          <w:sz w:val="28"/>
        </w:rPr>
        <w:t xml:space="preserve"> (2011.01.01 бастап қолданысқа енгізіледі)</w:t>
      </w:r>
      <w:r>
        <w:rPr>
          <w:rFonts w:ascii="Times New Roman"/>
          <w:b w:val="false"/>
          <w:i w:val="false"/>
          <w:color w:val="000000"/>
          <w:sz w:val="28"/>
        </w:rPr>
        <w:t> </w:t>
      </w:r>
      <w:r>
        <w:rPr>
          <w:rFonts w:ascii="Times New Roman"/>
          <w:b w:val="false"/>
          <w:i w:val="false"/>
          <w:color w:val="ff0000"/>
          <w:sz w:val="28"/>
        </w:rPr>
        <w:t>Шешімдерімен.</w:t>
      </w:r>
      <w:r>
        <w:br/>
      </w:r>
      <w:r>
        <w:rPr>
          <w:rFonts w:ascii="Times New Roman"/>
          <w:b w:val="false"/>
          <w:i w:val="false"/>
          <w:color w:val="000000"/>
          <w:sz w:val="28"/>
        </w:rPr>
        <w:t>
</w:t>
      </w:r>
      <w:r>
        <w:rPr>
          <w:rFonts w:ascii="Times New Roman"/>
          <w:b w:val="false"/>
          <w:i w:val="false"/>
          <w:color w:val="000000"/>
          <w:sz w:val="28"/>
        </w:rPr>
        <w:t>
      3-2. 2011 жылға арналған қалалық бюджетте республикалық бюджеттен дамытуға арналған, жалпы сомасы - 5 511 178 мың теңге жергілікті инвестициялық жобаларды жүзеге асыруға нысаналы трансферттер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Ескерту. 3-2 тармақпен толықтырылды - Ақтау қалалық  мәслихатының 2011.01.31 </w:t>
      </w:r>
      <w:r>
        <w:rPr>
          <w:rFonts w:ascii="Times New Roman"/>
          <w:b w:val="false"/>
          <w:i w:val="false"/>
          <w:color w:val="000000"/>
          <w:sz w:val="28"/>
        </w:rPr>
        <w:t>№ 39/356</w:t>
      </w:r>
      <w:r>
        <w:rPr>
          <w:rFonts w:ascii="Times New Roman"/>
          <w:b w:val="false"/>
          <w:i w:val="false"/>
          <w:color w:val="ff0000"/>
          <w:sz w:val="28"/>
        </w:rPr>
        <w:t xml:space="preserve"> (2011.01.01 бастап қолданысқа енгізіледі) Шешімімен; өзгерту енгізілді - Ақтау қалалық  мәслихатының 2011.04.12 </w:t>
      </w:r>
      <w:r>
        <w:rPr>
          <w:rFonts w:ascii="Times New Roman"/>
          <w:b w:val="false"/>
          <w:i w:val="false"/>
          <w:color w:val="000000"/>
          <w:sz w:val="28"/>
        </w:rPr>
        <w:t>№ 41/372</w:t>
      </w:r>
      <w:r>
        <w:rPr>
          <w:rFonts w:ascii="Times New Roman"/>
          <w:b w:val="false"/>
          <w:i w:val="false"/>
          <w:color w:val="000000"/>
          <w:sz w:val="28"/>
        </w:rPr>
        <w:t> </w:t>
      </w:r>
      <w:r>
        <w:rPr>
          <w:rFonts w:ascii="Times New Roman"/>
          <w:b w:val="false"/>
          <w:i w:val="false"/>
          <w:color w:val="ff0000"/>
          <w:sz w:val="28"/>
        </w:rPr>
        <w:t xml:space="preserve">(2011.01.01 бастап қолданысқа енгізіледі); 2011.08.28 </w:t>
      </w:r>
      <w:r>
        <w:rPr>
          <w:rFonts w:ascii="Times New Roman"/>
          <w:b w:val="false"/>
          <w:i w:val="false"/>
          <w:color w:val="000000"/>
          <w:sz w:val="28"/>
        </w:rPr>
        <w:t>№ 45/407</w:t>
      </w:r>
      <w:r>
        <w:rPr>
          <w:rFonts w:ascii="Times New Roman"/>
          <w:b w:val="false"/>
          <w:i w:val="false"/>
          <w:color w:val="ff0000"/>
          <w:sz w:val="28"/>
        </w:rPr>
        <w:t xml:space="preserve"> (2011.01.01 бастап қолданысқа енгізіледі); 2011.10.28 </w:t>
      </w:r>
      <w:r>
        <w:rPr>
          <w:rFonts w:ascii="Times New Roman"/>
          <w:b w:val="false"/>
          <w:i w:val="false"/>
          <w:color w:val="000000"/>
          <w:sz w:val="28"/>
        </w:rPr>
        <w:t>№ 49/434</w:t>
      </w:r>
      <w:r>
        <w:rPr>
          <w:rFonts w:ascii="Times New Roman"/>
          <w:b w:val="false"/>
          <w:i w:val="false"/>
          <w:color w:val="ff0000"/>
          <w:sz w:val="28"/>
        </w:rPr>
        <w:t xml:space="preserve"> (2011.01.01 бастап қолданысқа енгізіледі)</w:t>
      </w:r>
      <w:r>
        <w:rPr>
          <w:rFonts w:ascii="Times New Roman"/>
          <w:b w:val="false"/>
          <w:i w:val="false"/>
          <w:color w:val="000000"/>
          <w:sz w:val="28"/>
        </w:rPr>
        <w:t> </w:t>
      </w:r>
      <w:r>
        <w:rPr>
          <w:rFonts w:ascii="Times New Roman"/>
          <w:b w:val="false"/>
          <w:i w:val="false"/>
          <w:color w:val="ff0000"/>
          <w:sz w:val="28"/>
        </w:rPr>
        <w:t>шешімдерімен.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Ескерту. 3-3 тармақ</w:t>
      </w:r>
      <w:r>
        <w:rPr>
          <w:rFonts w:ascii="Times New Roman"/>
          <w:b w:val="false"/>
          <w:i w:val="false"/>
          <w:color w:val="000000"/>
          <w:sz w:val="28"/>
        </w:rPr>
        <w:t> </w:t>
      </w:r>
      <w:r>
        <w:rPr>
          <w:rFonts w:ascii="Times New Roman"/>
          <w:b w:val="false"/>
          <w:i w:val="false"/>
          <w:color w:val="ff0000"/>
          <w:sz w:val="28"/>
        </w:rPr>
        <w:t xml:space="preserve">алынып тасталған - Ақтау қалалық  мәслихатының 2011.10.28  </w:t>
      </w:r>
      <w:r>
        <w:rPr>
          <w:rFonts w:ascii="Times New Roman"/>
          <w:b w:val="false"/>
          <w:i w:val="false"/>
          <w:color w:val="000000"/>
          <w:sz w:val="28"/>
        </w:rPr>
        <w:t>№ 49/434</w:t>
      </w:r>
      <w:r>
        <w:rPr>
          <w:rFonts w:ascii="Times New Roman"/>
          <w:b w:val="false"/>
          <w:i w:val="false"/>
          <w:color w:val="000000"/>
          <w:sz w:val="28"/>
        </w:rPr>
        <w:t> </w:t>
      </w:r>
      <w:r>
        <w:rPr>
          <w:rFonts w:ascii="Times New Roman"/>
          <w:b w:val="false"/>
          <w:i w:val="false"/>
          <w:color w:val="ff0000"/>
          <w:sz w:val="28"/>
        </w:rPr>
        <w:t>(2011.01.01 бастап қолданысқа енгізіледі) Шешімімен.</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3-4. Қазақстан Республикасының жоғары оқу орындарындағы студенттердің 2011-2012 оқу жылына арналған оқу ақысына 11 458 мың теңге сомасында облыстық бюджеттен нысаналы трансферттер қарастырылатындығын ескеру.</w:t>
      </w:r>
      <w:r>
        <w:br/>
      </w:r>
      <w:r>
        <w:rPr>
          <w:rFonts w:ascii="Times New Roman"/>
          <w:b w:val="false"/>
          <w:i w:val="false"/>
          <w:color w:val="000000"/>
          <w:sz w:val="28"/>
        </w:rPr>
        <w:t>
      </w:t>
      </w:r>
      <w:r>
        <w:rPr>
          <w:rFonts w:ascii="Times New Roman"/>
          <w:b w:val="false"/>
          <w:i w:val="false"/>
          <w:color w:val="ff0000"/>
          <w:sz w:val="28"/>
        </w:rPr>
        <w:t xml:space="preserve">Ескерту. 3-4-тармақпен толықтырылды - Ақтау қалалық  мәслихатының 2011.09.12 </w:t>
      </w:r>
      <w:r>
        <w:rPr>
          <w:rFonts w:ascii="Times New Roman"/>
          <w:b w:val="false"/>
          <w:i w:val="false"/>
          <w:color w:val="000000"/>
          <w:sz w:val="28"/>
        </w:rPr>
        <w:t>№ 48/425</w:t>
      </w:r>
      <w:r>
        <w:rPr>
          <w:rFonts w:ascii="Times New Roman"/>
          <w:b w:val="false"/>
          <w:i w:val="false"/>
          <w:color w:val="000000"/>
          <w:sz w:val="28"/>
        </w:rPr>
        <w:t> </w:t>
      </w:r>
      <w:r>
        <w:rPr>
          <w:rFonts w:ascii="Times New Roman"/>
          <w:b w:val="false"/>
          <w:i w:val="false"/>
          <w:color w:val="ff0000"/>
          <w:sz w:val="28"/>
        </w:rPr>
        <w:t xml:space="preserve">(2011.01.01 бастап қолданысқа енгізіледі); 2011.10.28 </w:t>
      </w:r>
      <w:r>
        <w:rPr>
          <w:rFonts w:ascii="Times New Roman"/>
          <w:b w:val="false"/>
          <w:i w:val="false"/>
          <w:color w:val="000000"/>
          <w:sz w:val="28"/>
        </w:rPr>
        <w:t>№ 49/434</w:t>
      </w:r>
      <w:r>
        <w:rPr>
          <w:rFonts w:ascii="Times New Roman"/>
          <w:b w:val="false"/>
          <w:i w:val="false"/>
          <w:color w:val="ff0000"/>
          <w:sz w:val="28"/>
        </w:rPr>
        <w:t xml:space="preserve"> (2011.01.01 бастап қолданысқа енгізіледі)</w:t>
      </w:r>
      <w:r>
        <w:rPr>
          <w:rFonts w:ascii="Times New Roman"/>
          <w:b w:val="false"/>
          <w:i w:val="false"/>
          <w:color w:val="000000"/>
          <w:sz w:val="28"/>
        </w:rPr>
        <w:t> </w:t>
      </w:r>
      <w:r>
        <w:rPr>
          <w:rFonts w:ascii="Times New Roman"/>
          <w:b w:val="false"/>
          <w:i w:val="false"/>
          <w:color w:val="ff0000"/>
          <w:sz w:val="28"/>
        </w:rPr>
        <w:t>Шешімдерімен.</w:t>
      </w:r>
      <w:r>
        <w:br/>
      </w:r>
      <w:r>
        <w:rPr>
          <w:rFonts w:ascii="Times New Roman"/>
          <w:b w:val="false"/>
          <w:i w:val="false"/>
          <w:color w:val="000000"/>
          <w:sz w:val="28"/>
        </w:rPr>
        <w:t>
</w:t>
      </w:r>
      <w:r>
        <w:rPr>
          <w:rFonts w:ascii="Times New Roman"/>
          <w:b w:val="false"/>
          <w:i w:val="false"/>
          <w:color w:val="000000"/>
          <w:sz w:val="28"/>
        </w:rPr>
        <w:t>
      4. 2008 жылғы 15 қазандағы № 13/127 қалалық мәслихаттың «Ақтау қаласындағы білім беру ұйымдарының күндізгі оқу нысанында оқитындар мен тәрбиеленушілер үшін қалалық қоғамдық көлікте (таксиден басқа) жеңілдікпен жүруді белгілеу және төлеуінің нұсқалығын бекіту туралы» </w:t>
      </w:r>
      <w:r>
        <w:rPr>
          <w:rFonts w:ascii="Times New Roman"/>
          <w:b w:val="false"/>
          <w:i w:val="false"/>
          <w:color w:val="000000"/>
          <w:sz w:val="28"/>
        </w:rPr>
        <w:t>шешімімен</w:t>
      </w:r>
      <w:r>
        <w:rPr>
          <w:rFonts w:ascii="Times New Roman"/>
          <w:b w:val="false"/>
          <w:i w:val="false"/>
          <w:color w:val="000000"/>
          <w:sz w:val="28"/>
        </w:rPr>
        <w:t xml:space="preserve"> бекітілген тәртіпке сәйкес, қаладағы білім беру ұйымдарының күндізгі оқу нысанында оқитындар мен тәрбиеленушілер үшін қалалық қоғамдық көлікте (таксиден басқа) жеңілдікпен жүруге құқық берілсін.</w:t>
      </w:r>
      <w:r>
        <w:br/>
      </w:r>
      <w:r>
        <w:rPr>
          <w:rFonts w:ascii="Times New Roman"/>
          <w:b w:val="false"/>
          <w:i w:val="false"/>
          <w:color w:val="000000"/>
          <w:sz w:val="28"/>
        </w:rPr>
        <w:t>
</w:t>
      </w:r>
      <w:r>
        <w:rPr>
          <w:rFonts w:ascii="Times New Roman"/>
          <w:b w:val="false"/>
          <w:i w:val="false"/>
          <w:color w:val="000000"/>
          <w:sz w:val="28"/>
        </w:rPr>
        <w:t>
      5. Ауылдық елді мекендерде жұмыс жасайтын білім беру, денсаулық сақтау, әлеуметтік қамсыздандыру, мәдениет және спорт мемлекеттік ұйымдарының мамандарына осы қызмет түрлерімен қалалық жағдайларда айналысатын мамандармен салыстырғанда, 25 пайызға көтеріңкі жалақы және тарифтік мөлшерлемелер белгіленсін.</w:t>
      </w:r>
      <w:r>
        <w:br/>
      </w:r>
      <w:r>
        <w:rPr>
          <w:rFonts w:ascii="Times New Roman"/>
          <w:b w:val="false"/>
          <w:i w:val="false"/>
          <w:color w:val="000000"/>
          <w:sz w:val="28"/>
        </w:rPr>
        <w:t>
</w:t>
      </w:r>
      <w:r>
        <w:rPr>
          <w:rFonts w:ascii="Times New Roman"/>
          <w:b w:val="false"/>
          <w:i w:val="false"/>
          <w:color w:val="000000"/>
          <w:sz w:val="28"/>
        </w:rPr>
        <w:t>
      6. Қала әкімдігінің резерві 4 000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Ескерту. 6-тармаққа өзгертулер енгізілді - Ақтау қалалық  мәслихатының 2011.01.31 </w:t>
      </w:r>
      <w:r>
        <w:rPr>
          <w:rFonts w:ascii="Times New Roman"/>
          <w:b w:val="false"/>
          <w:i w:val="false"/>
          <w:color w:val="000000"/>
          <w:sz w:val="28"/>
        </w:rPr>
        <w:t>№ 39/356</w:t>
      </w:r>
      <w:r>
        <w:rPr>
          <w:rFonts w:ascii="Times New Roman"/>
          <w:b w:val="false"/>
          <w:i w:val="false"/>
          <w:color w:val="ff0000"/>
          <w:sz w:val="28"/>
        </w:rPr>
        <w:t xml:space="preserve"> (2011.01.01 бастап қолданысқа енгізіледі); 2011.04.12 </w:t>
      </w:r>
      <w:r>
        <w:rPr>
          <w:rFonts w:ascii="Times New Roman"/>
          <w:b w:val="false"/>
          <w:i w:val="false"/>
          <w:color w:val="000000"/>
          <w:sz w:val="28"/>
        </w:rPr>
        <w:t>№ 41/372</w:t>
      </w:r>
      <w:r>
        <w:rPr>
          <w:rFonts w:ascii="Times New Roman"/>
          <w:b w:val="false"/>
          <w:i w:val="false"/>
          <w:color w:val="000000"/>
          <w:sz w:val="28"/>
        </w:rPr>
        <w:t> </w:t>
      </w:r>
      <w:r>
        <w:rPr>
          <w:rFonts w:ascii="Times New Roman"/>
          <w:b w:val="false"/>
          <w:i w:val="false"/>
          <w:color w:val="ff0000"/>
          <w:sz w:val="28"/>
        </w:rPr>
        <w:t xml:space="preserve">(2011.01.01 бастап қолданысқа енгізіледі); 2011.10.28 </w:t>
      </w:r>
      <w:r>
        <w:rPr>
          <w:rFonts w:ascii="Times New Roman"/>
          <w:b w:val="false"/>
          <w:i w:val="false"/>
          <w:color w:val="000000"/>
          <w:sz w:val="28"/>
        </w:rPr>
        <w:t>№ 49/434</w:t>
      </w:r>
      <w:r>
        <w:rPr>
          <w:rFonts w:ascii="Times New Roman"/>
          <w:b w:val="false"/>
          <w:i w:val="false"/>
          <w:color w:val="ff0000"/>
          <w:sz w:val="28"/>
        </w:rPr>
        <w:t xml:space="preserve"> (2011.01.01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4 - қосымшаға</w:t>
      </w:r>
      <w:r>
        <w:rPr>
          <w:rFonts w:ascii="Times New Roman"/>
          <w:b w:val="false"/>
          <w:i w:val="false"/>
          <w:color w:val="000000"/>
          <w:sz w:val="28"/>
        </w:rPr>
        <w:t xml:space="preserve"> сәйкес бюджеттік инвестициялық жобаларды (бағдарламаларды) іске асыруға бағытталған 2011 жылға арналған қалалық бюджеттің бюджеттік даму бағдарламаларының тізбесі бекітілсін.</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5 - қосымшаға</w:t>
      </w:r>
      <w:r>
        <w:rPr>
          <w:rFonts w:ascii="Times New Roman"/>
          <w:b w:val="false"/>
          <w:i w:val="false"/>
          <w:color w:val="000000"/>
          <w:sz w:val="28"/>
        </w:rPr>
        <w:t xml:space="preserve"> сәйкес 2011 жылы қалалық бюджеттің орындалу барысында секвесторға жатпайтын бюджеттік бағдарламалардың тізбесі бекітілсін.</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6 - қосымшаға</w:t>
      </w:r>
      <w:r>
        <w:rPr>
          <w:rFonts w:ascii="Times New Roman"/>
          <w:b w:val="false"/>
          <w:i w:val="false"/>
          <w:color w:val="000000"/>
          <w:sz w:val="28"/>
        </w:rPr>
        <w:t xml:space="preserve"> сәйкес Өмірзақ селосы бойынша 2011 жылға арналған бюджеттік бағдарламалар тізбесі бекітілсін.</w:t>
      </w:r>
      <w:r>
        <w:br/>
      </w:r>
      <w:r>
        <w:rPr>
          <w:rFonts w:ascii="Times New Roman"/>
          <w:b w:val="false"/>
          <w:i w:val="false"/>
          <w:color w:val="000000"/>
          <w:sz w:val="28"/>
        </w:rPr>
        <w:t>
      10. Осы шешім 2011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төрайымы                           В. Попова</w:t>
      </w:r>
    </w:p>
    <w:p>
      <w:pPr>
        <w:spacing w:after="0"/>
        <w:ind w:left="0"/>
        <w:jc w:val="both"/>
      </w:pPr>
      <w:r>
        <w:rPr>
          <w:rFonts w:ascii="Times New Roman"/>
          <w:b w:val="false"/>
          <w:i/>
          <w:color w:val="000000"/>
          <w:sz w:val="28"/>
        </w:rPr>
        <w:t>       Қалалық мәслихаттың</w:t>
      </w:r>
      <w:r>
        <w:br/>
      </w:r>
      <w:r>
        <w:rPr>
          <w:rFonts w:ascii="Times New Roman"/>
          <w:b w:val="false"/>
          <w:i w:val="false"/>
          <w:color w:val="000000"/>
          <w:sz w:val="28"/>
        </w:rPr>
        <w:t>
</w:t>
      </w:r>
      <w:r>
        <w:rPr>
          <w:rFonts w:ascii="Times New Roman"/>
          <w:b w:val="false"/>
          <w:i/>
          <w:color w:val="000000"/>
          <w:sz w:val="28"/>
        </w:rPr>
        <w:t>      хатшысы                                    Ж. Матаев</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«Ақтау қалалық экономика және</w:t>
      </w:r>
      <w:r>
        <w:br/>
      </w:r>
      <w:r>
        <w:rPr>
          <w:rFonts w:ascii="Times New Roman"/>
          <w:b w:val="false"/>
          <w:i w:val="false"/>
          <w:color w:val="000000"/>
          <w:sz w:val="28"/>
        </w:rPr>
        <w:t>
      бюджеттік жоспарлау бөлімі»</w:t>
      </w:r>
      <w:r>
        <w:br/>
      </w:r>
      <w:r>
        <w:rPr>
          <w:rFonts w:ascii="Times New Roman"/>
          <w:b w:val="false"/>
          <w:i w:val="false"/>
          <w:color w:val="000000"/>
          <w:sz w:val="28"/>
        </w:rPr>
        <w:t>
      мемлекеттік мекемесінің бастығы</w:t>
      </w:r>
      <w:r>
        <w:br/>
      </w:r>
      <w:r>
        <w:rPr>
          <w:rFonts w:ascii="Times New Roman"/>
          <w:b w:val="false"/>
          <w:i w:val="false"/>
          <w:color w:val="000000"/>
          <w:sz w:val="28"/>
        </w:rPr>
        <w:t>
      А. Ким</w:t>
      </w:r>
      <w:r>
        <w:br/>
      </w:r>
      <w:r>
        <w:rPr>
          <w:rFonts w:ascii="Times New Roman"/>
          <w:b w:val="false"/>
          <w:i w:val="false"/>
          <w:color w:val="000000"/>
          <w:sz w:val="28"/>
        </w:rPr>
        <w:t>
      24 желтоқсан 2010 жыл</w:t>
      </w:r>
    </w:p>
    <w:bookmarkStart w:name="z28" w:id="1"/>
    <w:p>
      <w:pPr>
        <w:spacing w:after="0"/>
        <w:ind w:left="0"/>
        <w:jc w:val="both"/>
      </w:pPr>
      <w:r>
        <w:rPr>
          <w:rFonts w:ascii="Times New Roman"/>
          <w:b w:val="false"/>
          <w:i w:val="false"/>
          <w:color w:val="000000"/>
          <w:sz w:val="28"/>
        </w:rPr>
        <w:t>
Ақтау қалалық мәслихаттың</w:t>
      </w:r>
      <w:r>
        <w:br/>
      </w:r>
      <w:r>
        <w:rPr>
          <w:rFonts w:ascii="Times New Roman"/>
          <w:b w:val="false"/>
          <w:i w:val="false"/>
          <w:color w:val="000000"/>
          <w:sz w:val="28"/>
        </w:rPr>
        <w:t>
2011 жылғы 28 шілдедегі</w:t>
      </w:r>
      <w:r>
        <w:br/>
      </w:r>
      <w:r>
        <w:rPr>
          <w:rFonts w:ascii="Times New Roman"/>
          <w:b w:val="false"/>
          <w:i w:val="false"/>
          <w:color w:val="000000"/>
          <w:sz w:val="28"/>
        </w:rPr>
        <w:t>
№ 45/407 шешіміне</w:t>
      </w:r>
      <w:r>
        <w:br/>
      </w:r>
      <w:r>
        <w:rPr>
          <w:rFonts w:ascii="Times New Roman"/>
          <w:b w:val="false"/>
          <w:i w:val="false"/>
          <w:color w:val="000000"/>
          <w:sz w:val="28"/>
        </w:rPr>
        <w:t>
1–қосымша</w:t>
      </w:r>
    </w:p>
    <w:bookmarkEnd w:id="1"/>
    <w:p>
      <w:pPr>
        <w:spacing w:after="0"/>
        <w:ind w:left="0"/>
        <w:jc w:val="left"/>
      </w:pPr>
      <w:r>
        <w:rPr>
          <w:rFonts w:ascii="Times New Roman"/>
          <w:b/>
          <w:i w:val="false"/>
          <w:color w:val="000000"/>
        </w:rPr>
        <w:t xml:space="preserve"> 2011 жылға арналған Ақтау қаласының бюджеті</w:t>
      </w:r>
    </w:p>
    <w:p>
      <w:pPr>
        <w:spacing w:after="0"/>
        <w:ind w:left="0"/>
        <w:jc w:val="both"/>
      </w:pPr>
      <w:r>
        <w:rPr>
          <w:rFonts w:ascii="Times New Roman"/>
          <w:b w:val="false"/>
          <w:i w:val="false"/>
          <w:color w:val="ff0000"/>
          <w:sz w:val="28"/>
        </w:rPr>
        <w:t xml:space="preserve">      Ескерту. 1-қосымша жаңа редакцияда - Ақтау қалалық  мәслихатының 2011.09.12 </w:t>
      </w:r>
      <w:r>
        <w:rPr>
          <w:rFonts w:ascii="Times New Roman"/>
          <w:b w:val="false"/>
          <w:i w:val="false"/>
          <w:color w:val="ff0000"/>
          <w:sz w:val="28"/>
        </w:rPr>
        <w:t>№ 48/425</w:t>
      </w:r>
      <w:r>
        <w:rPr>
          <w:rFonts w:ascii="Times New Roman"/>
          <w:b w:val="false"/>
          <w:i w:val="false"/>
          <w:color w:val="ff0000"/>
          <w:sz w:val="28"/>
        </w:rPr>
        <w:t xml:space="preserve"> (2011.01.01 бастап қолданысқа енгізіледі); 2011.10.28 </w:t>
      </w:r>
      <w:r>
        <w:rPr>
          <w:rFonts w:ascii="Times New Roman"/>
          <w:b w:val="false"/>
          <w:i w:val="false"/>
          <w:color w:val="ff0000"/>
          <w:sz w:val="28"/>
        </w:rPr>
        <w:t>№ 49/434</w:t>
      </w:r>
      <w:r>
        <w:rPr>
          <w:rFonts w:ascii="Times New Roman"/>
          <w:b w:val="false"/>
          <w:i w:val="false"/>
          <w:color w:val="ff0000"/>
          <w:sz w:val="28"/>
        </w:rPr>
        <w:t xml:space="preserve"> (2011.01.01 бастап қолданысқа енгізіледі); 2011.12.12 </w:t>
      </w:r>
      <w:r>
        <w:rPr>
          <w:rFonts w:ascii="Times New Roman"/>
          <w:b w:val="false"/>
          <w:i w:val="false"/>
          <w:color w:val="ff0000"/>
          <w:sz w:val="28"/>
        </w:rPr>
        <w:t>№ 50/439</w:t>
      </w:r>
      <w:r>
        <w:rPr>
          <w:rFonts w:ascii="Times New Roman"/>
          <w:b w:val="false"/>
          <w:i w:val="false"/>
          <w:color w:val="ff0000"/>
          <w:sz w:val="28"/>
        </w:rPr>
        <w:t xml:space="preserve"> (2011.01.01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
        <w:gridCol w:w="741"/>
        <w:gridCol w:w="719"/>
        <w:gridCol w:w="6403"/>
        <w:gridCol w:w="2523"/>
      </w:tblGrid>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КІРІСТЕР</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15 475 059</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түсiмдер</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8 642 387</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3 355 792</w:t>
            </w:r>
          </w:p>
        </w:tc>
      </w:tr>
      <w:tr>
        <w:trPr>
          <w:trHeight w:val="24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3 355 792</w:t>
            </w:r>
          </w:p>
        </w:tc>
      </w:tr>
      <w:tr>
        <w:trPr>
          <w:trHeight w:val="27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892 792</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892 792</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3 479 019</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1 596 760</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1 275 696</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606 511</w:t>
            </w:r>
          </w:p>
        </w:tc>
      </w:tr>
      <w:tr>
        <w:trPr>
          <w:trHeight w:val="3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51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599 508</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48 061</w:t>
            </w:r>
          </w:p>
        </w:tc>
      </w:tr>
      <w:tr>
        <w:trPr>
          <w:trHeight w:val="51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288 957</w:t>
            </w:r>
          </w:p>
        </w:tc>
      </w:tr>
      <w:tr>
        <w:trPr>
          <w:trHeight w:val="51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қызметті жүргiзгенi үшiн алынатын алымдар</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204 717</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57 773</w:t>
            </w:r>
          </w:p>
        </w:tc>
      </w:tr>
      <w:tr>
        <w:trPr>
          <w:trHeight w:val="9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мәндi iс-әрекеттердi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315 276</w:t>
            </w:r>
          </w:p>
        </w:tc>
      </w:tr>
      <w:tr>
        <w:trPr>
          <w:trHeight w:val="28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315 276</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384 217</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22 365</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кәсiпорындардың таза кiрiсі бөлiгiнің түсiмдері</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5 365</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меншігіндегі мүлікті жалға беруден түсетін кірістер</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17 000</w:t>
            </w:r>
          </w:p>
        </w:tc>
      </w:tr>
      <w:tr>
        <w:trPr>
          <w:trHeight w:val="81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 мемлекеттiк мекемелердiң тауарларды (жұмыстарды, қызметтерді) өткiзуiнен түсетін түсiмдер</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94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 мемлекеттiк мекемелердiң тауарларды (жұмыстарды, қызметтерді) өткiзуiнен түсетін түсiмдер</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76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w:t>
            </w:r>
          </w:p>
        </w:tc>
      </w:tr>
      <w:tr>
        <w:trPr>
          <w:trHeight w:val="76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w:t>
            </w:r>
          </w:p>
        </w:tc>
      </w:tr>
      <w:tr>
        <w:trPr>
          <w:trHeight w:val="127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238 390</w:t>
            </w:r>
          </w:p>
        </w:tc>
      </w:tr>
      <w:tr>
        <w:trPr>
          <w:trHeight w:val="15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238 390</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121 283</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121 283</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түсетiн түсімдер</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894 740</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мекемелерге бекітілген мемлекеттiк мүлiктi сату</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428 567</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мекемелерге бекітілген мемлекеттiк мүлiктi сату</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428 567</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466 173</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421 548</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44 625</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5 553 715</w:t>
            </w:r>
          </w:p>
        </w:tc>
      </w:tr>
      <w:tr>
        <w:trPr>
          <w:trHeight w:val="51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5 553 715</w:t>
            </w:r>
          </w:p>
        </w:tc>
      </w:tr>
      <w:tr>
        <w:trPr>
          <w:trHeight w:val="255"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5 553 715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2"/>
        <w:gridCol w:w="718"/>
        <w:gridCol w:w="719"/>
        <w:gridCol w:w="6470"/>
        <w:gridCol w:w="2481"/>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әкімшілігі</w:t>
            </w:r>
          </w:p>
        </w:tc>
        <w:tc>
          <w:tcPr>
            <w:tcW w:w="0" w:type="auto"/>
            <w:vMerge/>
            <w:tcBorders>
              <w:top w:val="nil"/>
              <w:left w:val="single" w:color="cfcfcf" w:sz="5"/>
              <w:bottom w:val="single" w:color="cfcfcf" w:sz="5"/>
              <w:right w:val="single" w:color="cfcfcf" w:sz="5"/>
            </w:tcBorders>
          </w:tcP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16 192 860</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мемлекеттік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194 885</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мәслихаттың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23 343</w:t>
            </w:r>
          </w:p>
        </w:tc>
      </w:tr>
      <w:tr>
        <w:trPr>
          <w:trHeight w:val="51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22 319</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102 000</w:t>
            </w:r>
          </w:p>
        </w:tc>
      </w:tr>
      <w:tr>
        <w:trPr>
          <w:trHeight w:val="58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98 363</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2 928</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Өмірзақ селосы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12 857</w:t>
            </w:r>
          </w:p>
        </w:tc>
      </w:tr>
      <w:tr>
        <w:trPr>
          <w:trHeight w:val="81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12 458</w:t>
            </w:r>
          </w:p>
        </w:tc>
      </w:tr>
      <w:tr>
        <w:trPr>
          <w:trHeight w:val="3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39 821</w:t>
            </w:r>
          </w:p>
        </w:tc>
      </w:tr>
      <w:tr>
        <w:trPr>
          <w:trHeight w:val="84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манызы бар қала)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21 317</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78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15 407</w:t>
            </w:r>
          </w:p>
        </w:tc>
      </w:tr>
      <w:tr>
        <w:trPr>
          <w:trHeight w:val="52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1 398</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16 864</w:t>
            </w:r>
          </w:p>
        </w:tc>
      </w:tr>
      <w:tr>
        <w:trPr>
          <w:trHeight w:val="87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манызы бар қаланы) басқару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15 361</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w:t>
            </w:r>
          </w:p>
        </w:tc>
      </w:tr>
      <w:tr>
        <w:trPr>
          <w:trHeight w:val="21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19 519</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19 519</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19 519</w:t>
            </w:r>
          </w:p>
        </w:tc>
      </w:tr>
      <w:tr>
        <w:trPr>
          <w:trHeight w:val="46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 сот, қылмыстық-атқару қызметі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83 539</w:t>
            </w:r>
          </w:p>
        </w:tc>
      </w:tr>
      <w:tr>
        <w:trPr>
          <w:trHeight w:val="51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83 539</w:t>
            </w:r>
          </w:p>
        </w:tc>
      </w:tr>
      <w:tr>
        <w:trPr>
          <w:trHeight w:val="27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83 539</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6 977 868</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6 765 191</w:t>
            </w:r>
          </w:p>
        </w:tc>
      </w:tr>
      <w:tr>
        <w:trPr>
          <w:trHeight w:val="51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26 821</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3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4 204 052</w:t>
            </w:r>
          </w:p>
        </w:tc>
      </w:tr>
      <w:tr>
        <w:trPr>
          <w:trHeight w:val="76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122 096</w:t>
            </w:r>
          </w:p>
        </w:tc>
      </w:tr>
      <w:tr>
        <w:trPr>
          <w:trHeight w:val="27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243 636</w:t>
            </w:r>
          </w:p>
        </w:tc>
      </w:tr>
      <w:tr>
        <w:trPr>
          <w:trHeight w:val="51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14 199</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1 651 733</w:t>
            </w:r>
          </w:p>
        </w:tc>
      </w:tr>
      <w:tr>
        <w:trPr>
          <w:trHeight w:val="67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398 956</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1 134</w:t>
            </w:r>
          </w:p>
        </w:tc>
      </w:tr>
      <w:tr>
        <w:trPr>
          <w:trHeight w:val="76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26 292</w:t>
            </w:r>
          </w:p>
        </w:tc>
      </w:tr>
      <w:tr>
        <w:trPr>
          <w:trHeight w:val="51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34 609</w:t>
            </w:r>
          </w:p>
        </w:tc>
      </w:tr>
      <w:tr>
        <w:trPr>
          <w:trHeight w:val="54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40 764</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212 677</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212 677</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қамсыздандыру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617 850</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Өмірзақ селосы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604 697</w:t>
            </w:r>
          </w:p>
        </w:tc>
      </w:tr>
      <w:tr>
        <w:trPr>
          <w:trHeight w:val="76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54 190</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86 319</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21 411</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7 589</w:t>
            </w:r>
          </w:p>
        </w:tc>
      </w:tr>
      <w:tr>
        <w:trPr>
          <w:trHeight w:val="51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277 634</w:t>
            </w:r>
          </w:p>
        </w:tc>
      </w:tr>
      <w:tr>
        <w:trPr>
          <w:trHeight w:val="51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5 548</w:t>
            </w:r>
          </w:p>
        </w:tc>
      </w:tr>
      <w:tr>
        <w:trPr>
          <w:trHeight w:val="51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2 363</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23 952</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70 049</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6 888</w:t>
            </w:r>
          </w:p>
        </w:tc>
      </w:tr>
      <w:tr>
        <w:trPr>
          <w:trHeight w:val="96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29 813</w:t>
            </w:r>
          </w:p>
        </w:tc>
      </w:tr>
      <w:tr>
        <w:trPr>
          <w:trHeight w:val="24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2 840</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15 202</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12 780</w:t>
            </w:r>
          </w:p>
        </w:tc>
      </w:tr>
      <w:tr>
        <w:trPr>
          <w:trHeight w:val="100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12 780</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-коммуналдық шаруашылық</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6 313 240</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Өмірзақ селосы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23 999</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4 887</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10 778</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8 334</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5 033 941</w:t>
            </w:r>
          </w:p>
        </w:tc>
      </w:tr>
      <w:tr>
        <w:trPr>
          <w:trHeight w:val="51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48 085</w:t>
            </w:r>
          </w:p>
        </w:tc>
      </w:tr>
      <w:tr>
        <w:trPr>
          <w:trHeight w:val="51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3 448 833</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26 768</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1 191 222</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61 000</w:t>
            </w:r>
          </w:p>
        </w:tc>
      </w:tr>
      <w:tr>
        <w:trPr>
          <w:trHeight w:val="76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258 033</w:t>
            </w:r>
          </w:p>
        </w:tc>
      </w:tr>
      <w:tr>
        <w:trPr>
          <w:trHeight w:val="51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шаруашылығы, жолаушылар көлігі және автомобиль жолдары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1 255 300</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129 249</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350 093</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жоқтарды жерлеу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10 152</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765 806</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287 577</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228 015</w:t>
            </w:r>
          </w:p>
        </w:tc>
      </w:tr>
      <w:tr>
        <w:trPr>
          <w:trHeight w:val="51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9 912</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185 014</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31 713</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41 733</w:t>
            </w:r>
          </w:p>
        </w:tc>
      </w:tr>
      <w:tr>
        <w:trPr>
          <w:trHeight w:val="9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16 346</w:t>
            </w:r>
          </w:p>
        </w:tc>
      </w:tr>
      <w:tr>
        <w:trPr>
          <w:trHeight w:val="60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2 055</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51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5 983</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17 829</w:t>
            </w:r>
          </w:p>
        </w:tc>
      </w:tr>
      <w:tr>
        <w:trPr>
          <w:trHeight w:val="49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5 164</w:t>
            </w:r>
          </w:p>
        </w:tc>
      </w:tr>
      <w:tr>
        <w:trPr>
          <w:trHeight w:val="24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51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 маңызы бар қалалық) деңгейде спорттық жарыстар өткізу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7 574</w:t>
            </w:r>
          </w:p>
        </w:tc>
      </w:tr>
      <w:tr>
        <w:trPr>
          <w:trHeight w:val="78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4 192</w:t>
            </w:r>
          </w:p>
        </w:tc>
      </w:tr>
      <w:tr>
        <w:trPr>
          <w:trHeight w:val="36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09</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кешені және жер қойнауын пайдалану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1 182 803</w:t>
            </w:r>
          </w:p>
        </w:tc>
      </w:tr>
      <w:tr>
        <w:trPr>
          <w:trHeight w:val="3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1 182 803</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1 182 803</w:t>
            </w:r>
          </w:p>
        </w:tc>
      </w:tr>
      <w:tr>
        <w:trPr>
          <w:trHeight w:val="76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29 650</w:t>
            </w:r>
          </w:p>
        </w:tc>
      </w:tr>
      <w:tr>
        <w:trPr>
          <w:trHeight w:val="51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51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және ветеринария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8 007</w:t>
            </w:r>
          </w:p>
        </w:tc>
      </w:tr>
      <w:tr>
        <w:trPr>
          <w:trHeight w:val="51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6 256</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51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 шараларды жүргізу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21 268</w:t>
            </w:r>
          </w:p>
        </w:tc>
      </w:tr>
      <w:tr>
        <w:trPr>
          <w:trHeight w:val="76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манызы бар қала) аумағында жер қатынастарын реттеу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19 829</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34 562</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17 797</w:t>
            </w:r>
          </w:p>
        </w:tc>
      </w:tr>
      <w:tr>
        <w:trPr>
          <w:trHeight w:val="51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16 258</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және қала құрылысы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16 765</w:t>
            </w:r>
          </w:p>
        </w:tc>
      </w:tr>
      <w:tr>
        <w:trPr>
          <w:trHeight w:val="51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15 392</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коммуникация</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323 415</w:t>
            </w:r>
          </w:p>
        </w:tc>
      </w:tr>
      <w:tr>
        <w:trPr>
          <w:trHeight w:val="51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шаруашылығы, жолаушылар көлігі және автомобиль жолдары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323 415</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75 885</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202 530</w:t>
            </w:r>
          </w:p>
        </w:tc>
      </w:tr>
      <w:tr>
        <w:trPr>
          <w:trHeight w:val="102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салу және қайтақуру қалалардың және елді-мекендердің көшелері өткізу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127 481</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w:t>
            </w:r>
          </w:p>
        </w:tc>
      </w:tr>
      <w:tr>
        <w:trPr>
          <w:trHeight w:val="57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w:t>
            </w:r>
          </w:p>
        </w:tc>
      </w:tr>
      <w:tr>
        <w:trPr>
          <w:trHeight w:val="3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59 312</w:t>
            </w:r>
          </w:p>
        </w:tc>
      </w:tr>
      <w:tr>
        <w:trPr>
          <w:trHeight w:val="52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12 263</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қызметті қолдау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45 805</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11 603</w:t>
            </w:r>
          </w:p>
        </w:tc>
      </w:tr>
      <w:tr>
        <w:trPr>
          <w:trHeight w:val="51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11 603</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14 200</w:t>
            </w:r>
          </w:p>
        </w:tc>
      </w:tr>
      <w:tr>
        <w:trPr>
          <w:trHeight w:val="76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14 200</w:t>
            </w:r>
          </w:p>
        </w:tc>
      </w:tr>
      <w:tr>
        <w:trPr>
          <w:trHeight w:val="51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шаруашылығы, жолаушылар көлігі және автомобиль жолдары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26 766</w:t>
            </w:r>
          </w:p>
        </w:tc>
      </w:tr>
      <w:tr>
        <w:trPr>
          <w:trHeight w:val="87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25 227</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r>
      <w:tr>
        <w:trPr>
          <w:trHeight w:val="51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ТАЗА БЮДЖЕТТІК КРЕДИТТЕУ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5 281</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5 281</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ОПЕРАЦИЯЛАР БОЙЫНША САЛЬДО</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44 840</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44 840</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44 840</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44 840</w:t>
            </w:r>
          </w:p>
        </w:tc>
      </w:tr>
      <w:tr>
        <w:trPr>
          <w:trHeight w:val="51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44 840</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-767 922</w:t>
            </w:r>
          </w:p>
        </w:tc>
      </w:tr>
      <w:tr>
        <w:trPr>
          <w:trHeight w:val="51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БЮДЖЕТ ТАПШЫЛЫҒЫН ҚАРЖЫЛАНДЫРУ (ПРОФИЦИТІН ПАЙДАЛАНУ)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767 922</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5 281</w:t>
            </w:r>
          </w:p>
        </w:tc>
      </w:tr>
      <w:tr>
        <w:trPr>
          <w:trHeight w:val="51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5 281</w:t>
            </w:r>
          </w:p>
        </w:tc>
      </w:tr>
      <w:tr>
        <w:trPr>
          <w:trHeight w:val="25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767 922</w:t>
            </w:r>
          </w:p>
        </w:tc>
      </w:tr>
    </w:tbl>
    <w:bookmarkStart w:name="z29" w:id="2"/>
    <w:p>
      <w:pPr>
        <w:spacing w:after="0"/>
        <w:ind w:left="0"/>
        <w:jc w:val="both"/>
      </w:pPr>
      <w:r>
        <w:rPr>
          <w:rFonts w:ascii="Times New Roman"/>
          <w:b w:val="false"/>
          <w:i w:val="false"/>
          <w:color w:val="000000"/>
          <w:sz w:val="28"/>
        </w:rPr>
        <w:t>
2010 жылғы 24 желтоқсандағы № 38/340</w:t>
      </w:r>
      <w:r>
        <w:br/>
      </w:r>
      <w:r>
        <w:rPr>
          <w:rFonts w:ascii="Times New Roman"/>
          <w:b w:val="false"/>
          <w:i w:val="false"/>
          <w:color w:val="000000"/>
          <w:sz w:val="28"/>
        </w:rPr>
        <w:t>
қалалық мәслихатының шешіміне</w:t>
      </w:r>
      <w:r>
        <w:br/>
      </w:r>
      <w:r>
        <w:rPr>
          <w:rFonts w:ascii="Times New Roman"/>
          <w:b w:val="false"/>
          <w:i w:val="false"/>
          <w:color w:val="000000"/>
          <w:sz w:val="28"/>
        </w:rPr>
        <w:t>
2 – қосымша</w:t>
      </w:r>
    </w:p>
    <w:bookmarkEnd w:id="2"/>
    <w:p>
      <w:pPr>
        <w:spacing w:after="0"/>
        <w:ind w:left="0"/>
        <w:jc w:val="left"/>
      </w:pPr>
      <w:r>
        <w:rPr>
          <w:rFonts w:ascii="Times New Roman"/>
          <w:b/>
          <w:i w:val="false"/>
          <w:color w:val="000000"/>
        </w:rPr>
        <w:t xml:space="preserve"> 2012 жылға арналған Ақтау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9"/>
        <w:gridCol w:w="1091"/>
        <w:gridCol w:w="1091"/>
        <w:gridCol w:w="7776"/>
        <w:gridCol w:w="2623"/>
      </w:tblGrid>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 </w:t>
            </w:r>
          </w:p>
        </w:tc>
        <w:tc>
          <w:tcPr>
            <w:tcW w:w="0" w:type="auto"/>
            <w:vMerge/>
            <w:tcBorders>
              <w:top w:val="nil"/>
              <w:left w:val="single" w:color="cfcfcf" w:sz="5"/>
              <w:bottom w:val="single" w:color="cfcfcf" w:sz="5"/>
              <w:right w:val="single" w:color="cfcfcf" w:sz="5"/>
            </w:tcBorders>
          </w:tcPr>
          <w:p/>
        </w:tc>
      </w:tr>
      <w:tr>
        <w:trPr>
          <w:trHeight w:val="25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КІРІСТЕР</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10 555 262</w:t>
            </w:r>
          </w:p>
        </w:tc>
      </w:tr>
      <w:tr>
        <w:trPr>
          <w:trHeight w:val="25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w:t>
            </w:r>
            <w:r>
              <w:rPr>
                <w:rFonts w:ascii="Times New Roman"/>
                <w:b/>
                <w:i w:val="false"/>
                <w:color w:val="000000"/>
                <w:sz w:val="20"/>
              </w:rPr>
              <w:t>қ</w:t>
            </w:r>
            <w:r>
              <w:rPr>
                <w:rFonts w:ascii="Times New Roman"/>
                <w:b/>
                <w:i w:val="false"/>
                <w:color w:val="000000"/>
                <w:sz w:val="20"/>
              </w:rPr>
              <w:t>ты</w:t>
            </w:r>
            <w:r>
              <w:rPr>
                <w:rFonts w:ascii="Times New Roman"/>
                <w:b/>
                <w:i w:val="false"/>
                <w:color w:val="000000"/>
                <w:sz w:val="20"/>
              </w:rPr>
              <w:t>қ</w:t>
            </w:r>
            <w:r>
              <w:rPr>
                <w:rFonts w:ascii="Times New Roman"/>
                <w:b/>
                <w:i w:val="false"/>
                <w:color w:val="000000"/>
                <w:sz w:val="20"/>
              </w:rPr>
              <w:t xml:space="preserve"> т</w:t>
            </w:r>
            <w:r>
              <w:rPr>
                <w:rFonts w:ascii="Times New Roman"/>
                <w:b/>
                <w:i w:val="false"/>
                <w:color w:val="000000"/>
                <w:sz w:val="20"/>
              </w:rPr>
              <w:t>ү</w:t>
            </w:r>
            <w:r>
              <w:rPr>
                <w:rFonts w:ascii="Times New Roman"/>
                <w:b/>
                <w:i w:val="false"/>
                <w:color w:val="000000"/>
                <w:sz w:val="20"/>
              </w:rPr>
              <w:t>сiмдер</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9 701 100</w:t>
            </w:r>
          </w:p>
        </w:tc>
      </w:tr>
      <w:tr>
        <w:trPr>
          <w:trHeight w:val="25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3 635 194</w:t>
            </w:r>
          </w:p>
        </w:tc>
      </w:tr>
      <w:tr>
        <w:trPr>
          <w:trHeight w:val="25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3 635 194</w:t>
            </w:r>
          </w:p>
        </w:tc>
      </w:tr>
      <w:tr>
        <w:trPr>
          <w:trHeight w:val="25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1 472 893</w:t>
            </w:r>
          </w:p>
        </w:tc>
      </w:tr>
      <w:tr>
        <w:trPr>
          <w:trHeight w:val="25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1 472 893</w:t>
            </w:r>
          </w:p>
        </w:tc>
      </w:tr>
      <w:tr>
        <w:trPr>
          <w:trHeight w:val="25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3 504 190</w:t>
            </w:r>
          </w:p>
        </w:tc>
      </w:tr>
      <w:tr>
        <w:trPr>
          <w:trHeight w:val="25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1 813 696</w:t>
            </w:r>
          </w:p>
        </w:tc>
      </w:tr>
      <w:tr>
        <w:trPr>
          <w:trHeight w:val="25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1 118 904</w:t>
            </w:r>
          </w:p>
        </w:tc>
      </w:tr>
      <w:tr>
        <w:trPr>
          <w:trHeight w:val="25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571 392</w:t>
            </w:r>
          </w:p>
        </w:tc>
      </w:tr>
      <w:tr>
        <w:trPr>
          <w:trHeight w:val="25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25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577 674</w:t>
            </w:r>
          </w:p>
        </w:tc>
      </w:tr>
      <w:tr>
        <w:trPr>
          <w:trHeight w:val="25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53 671</w:t>
            </w:r>
          </w:p>
        </w:tc>
      </w:tr>
      <w:tr>
        <w:trPr>
          <w:trHeight w:val="25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259 285</w:t>
            </w:r>
          </w:p>
        </w:tc>
      </w:tr>
      <w:tr>
        <w:trPr>
          <w:trHeight w:val="25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қызметті жүргiзгенi үшiн алынатын алымдар</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184 176</w:t>
            </w:r>
          </w:p>
        </w:tc>
      </w:tr>
      <w:tr>
        <w:trPr>
          <w:trHeight w:val="25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80 542</w:t>
            </w:r>
          </w:p>
        </w:tc>
      </w:tr>
      <w:tr>
        <w:trPr>
          <w:trHeight w:val="25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6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мәндi iс-әрекеттердi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511 147</w:t>
            </w:r>
          </w:p>
        </w:tc>
      </w:tr>
      <w:tr>
        <w:trPr>
          <w:trHeight w:val="25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511 147</w:t>
            </w:r>
          </w:p>
        </w:tc>
      </w:tr>
      <w:tr>
        <w:trPr>
          <w:trHeight w:val="25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w:t>
            </w:r>
            <w:r>
              <w:rPr>
                <w:rFonts w:ascii="Times New Roman"/>
                <w:b/>
                <w:i w:val="false"/>
                <w:color w:val="000000"/>
                <w:sz w:val="20"/>
              </w:rPr>
              <w:t>қ</w:t>
            </w:r>
            <w:r>
              <w:rPr>
                <w:rFonts w:ascii="Times New Roman"/>
                <w:b/>
                <w:i w:val="false"/>
                <w:color w:val="000000"/>
                <w:sz w:val="20"/>
              </w:rPr>
              <w:t>ты</w:t>
            </w:r>
            <w:r>
              <w:rPr>
                <w:rFonts w:ascii="Times New Roman"/>
                <w:b/>
                <w:i w:val="false"/>
                <w:color w:val="000000"/>
                <w:sz w:val="20"/>
              </w:rPr>
              <w:t>қ</w:t>
            </w:r>
            <w:r>
              <w:rPr>
                <w:rFonts w:ascii="Times New Roman"/>
                <w:b/>
                <w:i w:val="false"/>
                <w:color w:val="000000"/>
                <w:sz w:val="20"/>
              </w:rPr>
              <w:t xml:space="preserve"> емес т</w:t>
            </w:r>
            <w:r>
              <w:rPr>
                <w:rFonts w:ascii="Times New Roman"/>
                <w:b/>
                <w:i w:val="false"/>
                <w:color w:val="000000"/>
                <w:sz w:val="20"/>
              </w:rPr>
              <w:t>ү</w:t>
            </w:r>
            <w:r>
              <w:rPr>
                <w:rFonts w:ascii="Times New Roman"/>
                <w:b/>
                <w:i w:val="false"/>
                <w:color w:val="000000"/>
                <w:sz w:val="20"/>
              </w:rPr>
              <w:t>сімдер</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403 643</w:t>
            </w:r>
          </w:p>
        </w:tc>
      </w:tr>
      <w:tr>
        <w:trPr>
          <w:trHeight w:val="25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34 525</w:t>
            </w:r>
          </w:p>
        </w:tc>
      </w:tr>
      <w:tr>
        <w:trPr>
          <w:trHeight w:val="25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кәсiпорындардың таза кiрiсі бөлiгiнің түсiмдері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21 525</w:t>
            </w:r>
          </w:p>
        </w:tc>
      </w:tr>
      <w:tr>
        <w:trPr>
          <w:trHeight w:val="25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меншігіндегі мүлікті жалға беруден түсетін кірістер</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r>
      <w:tr>
        <w:trPr>
          <w:trHeight w:val="51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 мемлекеттiк мекемелердiң тауарларды (жұмыстарды, қызметтерді) өткiзуiнен түсетін түсiмдер</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w:t>
            </w:r>
          </w:p>
        </w:tc>
      </w:tr>
      <w:tr>
        <w:trPr>
          <w:trHeight w:val="51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 мемлекеттiк мекемелердiң тауарларды (жұмыстарды, қызметтерді) өткiзуiнен түсетін түсiмдер</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w:t>
            </w:r>
          </w:p>
        </w:tc>
      </w:tr>
      <w:tr>
        <w:trPr>
          <w:trHeight w:val="76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76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102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357 452</w:t>
            </w:r>
          </w:p>
        </w:tc>
      </w:tr>
      <w:tr>
        <w:trPr>
          <w:trHeight w:val="127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357 452</w:t>
            </w:r>
          </w:p>
        </w:tc>
      </w:tr>
      <w:tr>
        <w:trPr>
          <w:trHeight w:val="25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10 766</w:t>
            </w:r>
          </w:p>
        </w:tc>
      </w:tr>
      <w:tr>
        <w:trPr>
          <w:trHeight w:val="25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10 766</w:t>
            </w:r>
          </w:p>
        </w:tc>
      </w:tr>
      <w:tr>
        <w:trPr>
          <w:trHeight w:val="25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w:t>
            </w:r>
            <w:r>
              <w:rPr>
                <w:rFonts w:ascii="Times New Roman"/>
                <w:b/>
                <w:i w:val="false"/>
                <w:color w:val="000000"/>
                <w:sz w:val="20"/>
              </w:rPr>
              <w:t>ү</w:t>
            </w:r>
            <w:r>
              <w:rPr>
                <w:rFonts w:ascii="Times New Roman"/>
                <w:b/>
                <w:i w:val="false"/>
                <w:color w:val="000000"/>
                <w:sz w:val="20"/>
              </w:rPr>
              <w:t>сетiн т</w:t>
            </w:r>
            <w:r>
              <w:rPr>
                <w:rFonts w:ascii="Times New Roman"/>
                <w:b/>
                <w:i w:val="false"/>
                <w:color w:val="000000"/>
                <w:sz w:val="20"/>
              </w:rPr>
              <w:t>ү</w:t>
            </w:r>
            <w:r>
              <w:rPr>
                <w:rFonts w:ascii="Times New Roman"/>
                <w:b/>
                <w:i w:val="false"/>
                <w:color w:val="000000"/>
                <w:sz w:val="20"/>
              </w:rPr>
              <w:t>сімдер</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450 519</w:t>
            </w:r>
          </w:p>
        </w:tc>
      </w:tr>
      <w:tr>
        <w:trPr>
          <w:trHeight w:val="25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мекемелерге бекітілген мемлекеттiк мүлiктi сату</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95 429</w:t>
            </w:r>
          </w:p>
        </w:tc>
      </w:tr>
      <w:tr>
        <w:trPr>
          <w:trHeight w:val="25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мекемелерге бекітілген мемлекеттiк мүлiктi сату</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95 429</w:t>
            </w:r>
          </w:p>
        </w:tc>
      </w:tr>
      <w:tr>
        <w:trPr>
          <w:trHeight w:val="25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және материалдық емес активтерді сату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355 090</w:t>
            </w:r>
          </w:p>
        </w:tc>
      </w:tr>
      <w:tr>
        <w:trPr>
          <w:trHeight w:val="25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сату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313 623</w:t>
            </w:r>
          </w:p>
        </w:tc>
      </w:tr>
      <w:tr>
        <w:trPr>
          <w:trHeight w:val="25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41 467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8"/>
        <w:gridCol w:w="873"/>
        <w:gridCol w:w="1033"/>
        <w:gridCol w:w="8053"/>
        <w:gridCol w:w="2433"/>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w:t>
            </w: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Сомасы,мың тенге</w:t>
            </w:r>
          </w:p>
        </w:tc>
      </w:tr>
      <w:tr>
        <w:trPr>
          <w:trHeight w:val="25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әкімшілігі </w:t>
            </w:r>
          </w:p>
        </w:tc>
        <w:tc>
          <w:tcPr>
            <w:tcW w:w="0" w:type="auto"/>
            <w:vMerge/>
            <w:tcBorders>
              <w:top w:val="nil"/>
              <w:left w:val="single" w:color="cfcfcf" w:sz="5"/>
              <w:bottom w:val="single" w:color="cfcfcf" w:sz="5"/>
              <w:right w:val="single" w:color="cfcfcf" w:sz="5"/>
            </w:tcBorders>
          </w:tcPr>
          <w:p/>
        </w:tc>
      </w:tr>
      <w:tr>
        <w:trPr>
          <w:trHeight w:val="25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w:t>
            </w:r>
          </w:p>
        </w:tc>
        <w:tc>
          <w:tcPr>
            <w:tcW w:w="0" w:type="auto"/>
            <w:vMerge/>
            <w:tcBorders>
              <w:top w:val="nil"/>
              <w:left w:val="single" w:color="cfcfcf" w:sz="5"/>
              <w:bottom w:val="single" w:color="cfcfcf" w:sz="5"/>
              <w:right w:val="single" w:color="cfcfcf" w:sz="5"/>
            </w:tcBorders>
          </w:tcPr>
          <w:p/>
        </w:tc>
      </w:tr>
      <w:tr>
        <w:trPr>
          <w:trHeight w:val="25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w:t>
            </w:r>
            <w:r>
              <w:rPr>
                <w:rFonts w:ascii="Times New Roman"/>
                <w:b/>
                <w:i w:val="false"/>
                <w:color w:val="000000"/>
                <w:sz w:val="20"/>
              </w:rPr>
              <w:t>Ғ</w:t>
            </w:r>
            <w:r>
              <w:rPr>
                <w:rFonts w:ascii="Times New Roman"/>
                <w:b/>
                <w:i w:val="false"/>
                <w:color w:val="000000"/>
                <w:sz w:val="20"/>
              </w:rPr>
              <w:t>ЫНДАР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10 555 262</w:t>
            </w:r>
          </w:p>
        </w:tc>
      </w:tr>
      <w:tr>
        <w:trPr>
          <w:trHeight w:val="25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w:t>
            </w:r>
            <w:r>
              <w:rPr>
                <w:rFonts w:ascii="Times New Roman"/>
                <w:b/>
                <w:i w:val="false"/>
                <w:color w:val="000000"/>
                <w:sz w:val="20"/>
              </w:rPr>
              <w:t>ғ</w:t>
            </w:r>
            <w:r>
              <w:rPr>
                <w:rFonts w:ascii="Times New Roman"/>
                <w:b/>
                <w:i w:val="false"/>
                <w:color w:val="000000"/>
                <w:sz w:val="20"/>
              </w:rPr>
              <w:t xml:space="preserve">ы мемлекеттік </w:t>
            </w:r>
            <w:r>
              <w:rPr>
                <w:rFonts w:ascii="Times New Roman"/>
                <w:b/>
                <w:i w:val="false"/>
                <w:color w:val="000000"/>
                <w:sz w:val="20"/>
              </w:rPr>
              <w:t>қ</w:t>
            </w:r>
            <w:r>
              <w:rPr>
                <w:rFonts w:ascii="Times New Roman"/>
                <w:b/>
                <w:i w:val="false"/>
                <w:color w:val="000000"/>
                <w:sz w:val="20"/>
              </w:rPr>
              <w:t xml:space="preserve">ызметтер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213 075</w:t>
            </w:r>
          </w:p>
        </w:tc>
      </w:tr>
      <w:tr>
        <w:trPr>
          <w:trHeight w:val="25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мәслихаттың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21 516</w:t>
            </w:r>
          </w:p>
        </w:tc>
      </w:tr>
      <w:tr>
        <w:trPr>
          <w:trHeight w:val="51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21 516</w:t>
            </w:r>
          </w:p>
        </w:tc>
      </w:tr>
      <w:tr>
        <w:trPr>
          <w:trHeight w:val="25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118 347</w:t>
            </w:r>
          </w:p>
        </w:tc>
      </w:tr>
      <w:tr>
        <w:trPr>
          <w:trHeight w:val="51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118 347</w:t>
            </w:r>
          </w:p>
        </w:tc>
      </w:tr>
      <w:tr>
        <w:trPr>
          <w:trHeight w:val="25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Өмірзақ селосы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12 365</w:t>
            </w:r>
          </w:p>
        </w:tc>
      </w:tr>
      <w:tr>
        <w:trPr>
          <w:trHeight w:val="76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12 365</w:t>
            </w:r>
          </w:p>
        </w:tc>
      </w:tr>
      <w:tr>
        <w:trPr>
          <w:trHeight w:val="25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41 812</w:t>
            </w:r>
          </w:p>
        </w:tc>
      </w:tr>
      <w:tr>
        <w:trPr>
          <w:trHeight w:val="76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манызы бар қала) саласындағы мемлекеттік саясатты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24 333</w:t>
            </w:r>
          </w:p>
        </w:tc>
      </w:tr>
      <w:tr>
        <w:trPr>
          <w:trHeight w:val="76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17 479</w:t>
            </w:r>
          </w:p>
        </w:tc>
      </w:tr>
      <w:tr>
        <w:trPr>
          <w:trHeight w:val="25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19 035</w:t>
            </w:r>
          </w:p>
        </w:tc>
      </w:tr>
      <w:tr>
        <w:trPr>
          <w:trHeight w:val="102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манызы бар қаланы) басқару саласындағы мемлекеттік саясатты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19 035</w:t>
            </w:r>
          </w:p>
        </w:tc>
      </w:tr>
      <w:tr>
        <w:trPr>
          <w:trHeight w:val="25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аныс</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23 218</w:t>
            </w:r>
          </w:p>
        </w:tc>
      </w:tr>
      <w:tr>
        <w:trPr>
          <w:trHeight w:val="25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23 218</w:t>
            </w:r>
          </w:p>
        </w:tc>
      </w:tr>
      <w:tr>
        <w:trPr>
          <w:trHeight w:val="25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23 218</w:t>
            </w:r>
          </w:p>
        </w:tc>
      </w:tr>
      <w:tr>
        <w:trPr>
          <w:trHeight w:val="51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о</w:t>
            </w:r>
            <w:r>
              <w:rPr>
                <w:rFonts w:ascii="Times New Roman"/>
                <w:b/>
                <w:i w:val="false"/>
                <w:color w:val="000000"/>
                <w:sz w:val="20"/>
              </w:rPr>
              <w:t>ғ</w:t>
            </w:r>
            <w:r>
              <w:rPr>
                <w:rFonts w:ascii="Times New Roman"/>
                <w:b/>
                <w:i w:val="false"/>
                <w:color w:val="000000"/>
                <w:sz w:val="20"/>
              </w:rPr>
              <w:t>амды</w:t>
            </w:r>
            <w:r>
              <w:rPr>
                <w:rFonts w:ascii="Times New Roman"/>
                <w:b/>
                <w:i w:val="false"/>
                <w:color w:val="000000"/>
                <w:sz w:val="20"/>
              </w:rPr>
              <w:t>қ</w:t>
            </w:r>
            <w:r>
              <w:rPr>
                <w:rFonts w:ascii="Times New Roman"/>
                <w:b/>
                <w:i w:val="false"/>
                <w:color w:val="000000"/>
                <w:sz w:val="20"/>
              </w:rPr>
              <w:t xml:space="preserve"> т</w:t>
            </w:r>
            <w:r>
              <w:rPr>
                <w:rFonts w:ascii="Times New Roman"/>
                <w:b/>
                <w:i w:val="false"/>
                <w:color w:val="000000"/>
                <w:sz w:val="20"/>
              </w:rPr>
              <w:t>ә</w:t>
            </w:r>
            <w:r>
              <w:rPr>
                <w:rFonts w:ascii="Times New Roman"/>
                <w:b/>
                <w:i w:val="false"/>
                <w:color w:val="000000"/>
                <w:sz w:val="20"/>
              </w:rPr>
              <w:t xml:space="preserve">ртіп, </w:t>
            </w:r>
            <w:r>
              <w:rPr>
                <w:rFonts w:ascii="Times New Roman"/>
                <w:b/>
                <w:i w:val="false"/>
                <w:color w:val="000000"/>
                <w:sz w:val="20"/>
              </w:rPr>
              <w:t>қ</w:t>
            </w:r>
            <w:r>
              <w:rPr>
                <w:rFonts w:ascii="Times New Roman"/>
                <w:b/>
                <w:i w:val="false"/>
                <w:color w:val="000000"/>
                <w:sz w:val="20"/>
              </w:rPr>
              <w:t xml:space="preserve">ауіпсіздік, </w:t>
            </w:r>
            <w:r>
              <w:rPr>
                <w:rFonts w:ascii="Times New Roman"/>
                <w:b/>
                <w:i w:val="false"/>
                <w:color w:val="000000"/>
                <w:sz w:val="20"/>
              </w:rPr>
              <w:t>құқ</w:t>
            </w:r>
            <w:r>
              <w:rPr>
                <w:rFonts w:ascii="Times New Roman"/>
                <w:b/>
                <w:i w:val="false"/>
                <w:color w:val="000000"/>
                <w:sz w:val="20"/>
              </w:rPr>
              <w:t>ы</w:t>
            </w:r>
            <w:r>
              <w:rPr>
                <w:rFonts w:ascii="Times New Roman"/>
                <w:b/>
                <w:i w:val="false"/>
                <w:color w:val="000000"/>
                <w:sz w:val="20"/>
              </w:rPr>
              <w:t>қ</w:t>
            </w:r>
            <w:r>
              <w:rPr>
                <w:rFonts w:ascii="Times New Roman"/>
                <w:b/>
                <w:i w:val="false"/>
                <w:color w:val="000000"/>
                <w:sz w:val="20"/>
              </w:rPr>
              <w:t xml:space="preserve">, сот, </w:t>
            </w:r>
            <w:r>
              <w:rPr>
                <w:rFonts w:ascii="Times New Roman"/>
                <w:b/>
                <w:i w:val="false"/>
                <w:color w:val="000000"/>
                <w:sz w:val="20"/>
              </w:rPr>
              <w:t>қ</w:t>
            </w:r>
            <w:r>
              <w:rPr>
                <w:rFonts w:ascii="Times New Roman"/>
                <w:b/>
                <w:i w:val="false"/>
                <w:color w:val="000000"/>
                <w:sz w:val="20"/>
              </w:rPr>
              <w:t>ылмысты</w:t>
            </w:r>
            <w:r>
              <w:rPr>
                <w:rFonts w:ascii="Times New Roman"/>
                <w:b/>
                <w:i w:val="false"/>
                <w:color w:val="000000"/>
                <w:sz w:val="20"/>
              </w:rPr>
              <w:t>қ</w:t>
            </w:r>
            <w:r>
              <w:rPr>
                <w:rFonts w:ascii="Times New Roman"/>
                <w:b/>
                <w:i w:val="false"/>
                <w:color w:val="000000"/>
                <w:sz w:val="20"/>
              </w:rPr>
              <w:t>-ат</w:t>
            </w:r>
            <w:r>
              <w:rPr>
                <w:rFonts w:ascii="Times New Roman"/>
                <w:b/>
                <w:i w:val="false"/>
                <w:color w:val="000000"/>
                <w:sz w:val="20"/>
              </w:rPr>
              <w:t>қ</w:t>
            </w:r>
            <w:r>
              <w:rPr>
                <w:rFonts w:ascii="Times New Roman"/>
                <w:b/>
                <w:i w:val="false"/>
                <w:color w:val="000000"/>
                <w:sz w:val="20"/>
              </w:rPr>
              <w:t xml:space="preserve">ару </w:t>
            </w:r>
            <w:r>
              <w:rPr>
                <w:rFonts w:ascii="Times New Roman"/>
                <w:b/>
                <w:i w:val="false"/>
                <w:color w:val="000000"/>
                <w:sz w:val="20"/>
              </w:rPr>
              <w:t>қ</w:t>
            </w:r>
            <w:r>
              <w:rPr>
                <w:rFonts w:ascii="Times New Roman"/>
                <w:b/>
                <w:i w:val="false"/>
                <w:color w:val="000000"/>
                <w:sz w:val="20"/>
              </w:rPr>
              <w:t>ызметі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79 278</w:t>
            </w:r>
          </w:p>
        </w:tc>
      </w:tr>
      <w:tr>
        <w:trPr>
          <w:trHeight w:val="51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79 278</w:t>
            </w:r>
          </w:p>
        </w:tc>
      </w:tr>
      <w:tr>
        <w:trPr>
          <w:trHeight w:val="25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79 278</w:t>
            </w:r>
          </w:p>
        </w:tc>
      </w:tr>
      <w:tr>
        <w:trPr>
          <w:trHeight w:val="25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6 592 355</w:t>
            </w:r>
          </w:p>
        </w:tc>
      </w:tr>
      <w:tr>
        <w:trPr>
          <w:trHeight w:val="25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6 337 579</w:t>
            </w:r>
          </w:p>
        </w:tc>
      </w:tr>
      <w:tr>
        <w:trPr>
          <w:trHeight w:val="51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31 426</w:t>
            </w:r>
          </w:p>
        </w:tc>
      </w:tr>
      <w:tr>
        <w:trPr>
          <w:trHeight w:val="25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4 384 265</w:t>
            </w:r>
          </w:p>
        </w:tc>
      </w:tr>
      <w:tr>
        <w:trPr>
          <w:trHeight w:val="76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33 000</w:t>
            </w:r>
          </w:p>
        </w:tc>
      </w:tr>
      <w:tr>
        <w:trPr>
          <w:trHeight w:val="25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үшін қосымша білім беру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270 960</w:t>
            </w:r>
          </w:p>
        </w:tc>
      </w:tr>
      <w:tr>
        <w:trPr>
          <w:trHeight w:val="51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15 193</w:t>
            </w:r>
          </w:p>
        </w:tc>
      </w:tr>
      <w:tr>
        <w:trPr>
          <w:trHeight w:val="25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1 602 735</w:t>
            </w:r>
          </w:p>
        </w:tc>
      </w:tr>
      <w:tr>
        <w:trPr>
          <w:trHeight w:val="25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254 776</w:t>
            </w:r>
          </w:p>
        </w:tc>
      </w:tr>
      <w:tr>
        <w:trPr>
          <w:trHeight w:val="25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254 776</w:t>
            </w:r>
          </w:p>
        </w:tc>
      </w:tr>
      <w:tr>
        <w:trPr>
          <w:trHeight w:val="25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w:t>
            </w:r>
            <w:r>
              <w:rPr>
                <w:rFonts w:ascii="Times New Roman"/>
                <w:b/>
                <w:i w:val="false"/>
                <w:color w:val="000000"/>
                <w:sz w:val="20"/>
              </w:rPr>
              <w:t>леуметтік к</w:t>
            </w:r>
            <w:r>
              <w:rPr>
                <w:rFonts w:ascii="Times New Roman"/>
                <w:b/>
                <w:i w:val="false"/>
                <w:color w:val="000000"/>
                <w:sz w:val="20"/>
              </w:rPr>
              <w:t>ө</w:t>
            </w:r>
            <w:r>
              <w:rPr>
                <w:rFonts w:ascii="Times New Roman"/>
                <w:b/>
                <w:i w:val="false"/>
                <w:color w:val="000000"/>
                <w:sz w:val="20"/>
              </w:rPr>
              <w:t>мек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ә</w:t>
            </w:r>
            <w:r>
              <w:rPr>
                <w:rFonts w:ascii="Times New Roman"/>
                <w:b/>
                <w:i w:val="false"/>
                <w:color w:val="000000"/>
                <w:sz w:val="20"/>
              </w:rPr>
              <w:t xml:space="preserve">леуметтік </w:t>
            </w:r>
            <w:r>
              <w:rPr>
                <w:rFonts w:ascii="Times New Roman"/>
                <w:b/>
                <w:i w:val="false"/>
                <w:color w:val="000000"/>
                <w:sz w:val="20"/>
              </w:rPr>
              <w:t>қ</w:t>
            </w:r>
            <w:r>
              <w:rPr>
                <w:rFonts w:ascii="Times New Roman"/>
                <w:b/>
                <w:i w:val="false"/>
                <w:color w:val="000000"/>
                <w:sz w:val="20"/>
              </w:rPr>
              <w:t>амсыздандыру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634 343</w:t>
            </w:r>
          </w:p>
        </w:tc>
      </w:tr>
      <w:tr>
        <w:trPr>
          <w:trHeight w:val="25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Өмірзақ селосы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w:t>
            </w:r>
          </w:p>
        </w:tc>
      </w:tr>
      <w:tr>
        <w:trPr>
          <w:trHeight w:val="25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w:t>
            </w:r>
          </w:p>
        </w:tc>
      </w:tr>
      <w:tr>
        <w:trPr>
          <w:trHeight w:val="25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611 657</w:t>
            </w:r>
          </w:p>
        </w:tc>
      </w:tr>
      <w:tr>
        <w:trPr>
          <w:trHeight w:val="76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58 773</w:t>
            </w:r>
          </w:p>
        </w:tc>
      </w:tr>
      <w:tr>
        <w:trPr>
          <w:trHeight w:val="25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76 811</w:t>
            </w:r>
          </w:p>
        </w:tc>
      </w:tr>
      <w:tr>
        <w:trPr>
          <w:trHeight w:val="25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18 134</w:t>
            </w:r>
          </w:p>
        </w:tc>
      </w:tr>
      <w:tr>
        <w:trPr>
          <w:trHeight w:val="25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12 516</w:t>
            </w:r>
          </w:p>
        </w:tc>
      </w:tr>
      <w:tr>
        <w:trPr>
          <w:trHeight w:val="51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297 492</w:t>
            </w:r>
          </w:p>
        </w:tc>
      </w:tr>
      <w:tr>
        <w:trPr>
          <w:trHeight w:val="51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5 673</w:t>
            </w:r>
          </w:p>
        </w:tc>
      </w:tr>
      <w:tr>
        <w:trPr>
          <w:trHeight w:val="51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1 745</w:t>
            </w:r>
          </w:p>
        </w:tc>
      </w:tr>
      <w:tr>
        <w:trPr>
          <w:trHeight w:val="25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25 481</w:t>
            </w:r>
          </w:p>
        </w:tc>
      </w:tr>
      <w:tr>
        <w:trPr>
          <w:trHeight w:val="25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Мұқтаж азаматтарға үйде әлеуметтік көмек көрсету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78 599</w:t>
            </w:r>
          </w:p>
        </w:tc>
      </w:tr>
      <w:tr>
        <w:trPr>
          <w:trHeight w:val="76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8 329</w:t>
            </w:r>
          </w:p>
        </w:tc>
      </w:tr>
      <w:tr>
        <w:trPr>
          <w:trHeight w:val="102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28 104</w:t>
            </w:r>
          </w:p>
        </w:tc>
      </w:tr>
      <w:tr>
        <w:trPr>
          <w:trHeight w:val="25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22 128</w:t>
            </w:r>
          </w:p>
        </w:tc>
      </w:tr>
      <w:tr>
        <w:trPr>
          <w:trHeight w:val="102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өкілді органдардың шешімі бойынша білім беру ұйымдарының күндізгі оқу нысынында мен тәрбиеленушілерді қоғамдық көлікте (таксиден басқа) жеңілдікпен жол жүру түрінде әлеуметтік қолдау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22 128</w:t>
            </w:r>
          </w:p>
        </w:tc>
      </w:tr>
      <w:tr>
        <w:trPr>
          <w:trHeight w:val="25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07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 -коммуналды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1 980 825</w:t>
            </w:r>
          </w:p>
        </w:tc>
      </w:tr>
      <w:tr>
        <w:trPr>
          <w:trHeight w:val="25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Өмірзақ селосы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25 449</w:t>
            </w:r>
          </w:p>
        </w:tc>
      </w:tr>
      <w:tr>
        <w:trPr>
          <w:trHeight w:val="25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5 180</w:t>
            </w:r>
          </w:p>
        </w:tc>
      </w:tr>
      <w:tr>
        <w:trPr>
          <w:trHeight w:val="25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11 425</w:t>
            </w:r>
          </w:p>
        </w:tc>
      </w:tr>
      <w:tr>
        <w:trPr>
          <w:trHeight w:val="25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8 844</w:t>
            </w:r>
          </w:p>
        </w:tc>
      </w:tr>
      <w:tr>
        <w:trPr>
          <w:trHeight w:val="25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677 426</w:t>
            </w:r>
          </w:p>
        </w:tc>
      </w:tr>
      <w:tr>
        <w:trPr>
          <w:trHeight w:val="51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13 318</w:t>
            </w:r>
          </w:p>
        </w:tc>
      </w:tr>
      <w:tr>
        <w:trPr>
          <w:trHeight w:val="25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664 108</w:t>
            </w:r>
          </w:p>
        </w:tc>
      </w:tr>
      <w:tr>
        <w:trPr>
          <w:trHeight w:val="51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шаруашылығы, жолаушылар көлігі және автомобиль жолдары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1 277 950</w:t>
            </w:r>
          </w:p>
        </w:tc>
      </w:tr>
      <w:tr>
        <w:trPr>
          <w:trHeight w:val="25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138 560</w:t>
            </w:r>
          </w:p>
        </w:tc>
      </w:tr>
      <w:tr>
        <w:trPr>
          <w:trHeight w:val="25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353 522</w:t>
            </w:r>
          </w:p>
        </w:tc>
      </w:tr>
      <w:tr>
        <w:trPr>
          <w:trHeight w:val="25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ұстау және туысы жоқтарды жерлеу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10 761</w:t>
            </w:r>
          </w:p>
        </w:tc>
      </w:tr>
      <w:tr>
        <w:trPr>
          <w:trHeight w:val="25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775 107</w:t>
            </w:r>
          </w:p>
        </w:tc>
      </w:tr>
      <w:tr>
        <w:trPr>
          <w:trHeight w:val="25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w:t>
            </w:r>
            <w:r>
              <w:rPr>
                <w:rFonts w:ascii="Times New Roman"/>
                <w:b/>
                <w:i w:val="false"/>
                <w:color w:val="000000"/>
                <w:sz w:val="20"/>
              </w:rPr>
              <w:t>ә</w:t>
            </w:r>
            <w:r>
              <w:rPr>
                <w:rFonts w:ascii="Times New Roman"/>
                <w:b/>
                <w:i w:val="false"/>
                <w:color w:val="000000"/>
                <w:sz w:val="20"/>
              </w:rPr>
              <w:t>дениет, спорт, туризм ж</w:t>
            </w:r>
            <w:r>
              <w:rPr>
                <w:rFonts w:ascii="Times New Roman"/>
                <w:b/>
                <w:i w:val="false"/>
                <w:color w:val="000000"/>
                <w:sz w:val="20"/>
              </w:rPr>
              <w:t>ә</w:t>
            </w:r>
            <w:r>
              <w:rPr>
                <w:rFonts w:ascii="Times New Roman"/>
                <w:b/>
                <w:i w:val="false"/>
                <w:color w:val="000000"/>
                <w:sz w:val="20"/>
              </w:rPr>
              <w:t>не а</w:t>
            </w:r>
            <w:r>
              <w:rPr>
                <w:rFonts w:ascii="Times New Roman"/>
                <w:b/>
                <w:i w:val="false"/>
                <w:color w:val="000000"/>
                <w:sz w:val="20"/>
              </w:rPr>
              <w:t>қ</w:t>
            </w:r>
            <w:r>
              <w:rPr>
                <w:rFonts w:ascii="Times New Roman"/>
                <w:b/>
                <w:i w:val="false"/>
                <w:color w:val="000000"/>
                <w:sz w:val="20"/>
              </w:rPr>
              <w:t>паратты</w:t>
            </w:r>
            <w:r>
              <w:rPr>
                <w:rFonts w:ascii="Times New Roman"/>
                <w:b/>
                <w:i w:val="false"/>
                <w:color w:val="000000"/>
                <w:sz w:val="20"/>
              </w:rPr>
              <w:t>қ</w:t>
            </w:r>
            <w:r>
              <w:rPr>
                <w:rFonts w:ascii="Times New Roman"/>
                <w:b/>
                <w:i w:val="false"/>
                <w:color w:val="000000"/>
                <w:sz w:val="20"/>
              </w:rPr>
              <w:t xml:space="preserve"> ке</w:t>
            </w:r>
            <w:r>
              <w:rPr>
                <w:rFonts w:ascii="Times New Roman"/>
                <w:b/>
                <w:i w:val="false"/>
                <w:color w:val="000000"/>
                <w:sz w:val="20"/>
              </w:rPr>
              <w:t>ң</w:t>
            </w:r>
            <w:r>
              <w:rPr>
                <w:rFonts w:ascii="Times New Roman"/>
                <w:b/>
                <w:i w:val="false"/>
                <w:color w:val="000000"/>
                <w:sz w:val="20"/>
              </w:rPr>
              <w:t>істік</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272 236</w:t>
            </w:r>
          </w:p>
        </w:tc>
      </w:tr>
      <w:tr>
        <w:trPr>
          <w:trHeight w:val="24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229 750</w:t>
            </w:r>
          </w:p>
        </w:tc>
      </w:tr>
      <w:tr>
        <w:trPr>
          <w:trHeight w:val="51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10 843</w:t>
            </w:r>
          </w:p>
        </w:tc>
      </w:tr>
      <w:tr>
        <w:trPr>
          <w:trHeight w:val="25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183 960</w:t>
            </w:r>
          </w:p>
        </w:tc>
      </w:tr>
      <w:tr>
        <w:trPr>
          <w:trHeight w:val="25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кітапханалардың жұмыс істеуі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34 947</w:t>
            </w:r>
          </w:p>
        </w:tc>
      </w:tr>
      <w:tr>
        <w:trPr>
          <w:trHeight w:val="25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22 720</w:t>
            </w:r>
          </w:p>
        </w:tc>
      </w:tr>
      <w:tr>
        <w:trPr>
          <w:trHeight w:val="76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12 117</w:t>
            </w:r>
          </w:p>
        </w:tc>
      </w:tr>
      <w:tr>
        <w:trPr>
          <w:trHeight w:val="51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5 300</w:t>
            </w:r>
          </w:p>
        </w:tc>
      </w:tr>
      <w:tr>
        <w:trPr>
          <w:trHeight w:val="25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iске асыру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2 247</w:t>
            </w:r>
          </w:p>
        </w:tc>
      </w:tr>
      <w:tr>
        <w:trPr>
          <w:trHeight w:val="51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3 056</w:t>
            </w:r>
          </w:p>
        </w:tc>
      </w:tr>
      <w:tr>
        <w:trPr>
          <w:trHeight w:val="25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19 766</w:t>
            </w:r>
          </w:p>
        </w:tc>
      </w:tr>
      <w:tr>
        <w:trPr>
          <w:trHeight w:val="51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7 294</w:t>
            </w:r>
          </w:p>
        </w:tc>
      </w:tr>
      <w:tr>
        <w:trPr>
          <w:trHeight w:val="51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 маңызы бар қалалық) деңгейде спорттық жарыстар өткізу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8 028</w:t>
            </w:r>
          </w:p>
        </w:tc>
      </w:tr>
      <w:tr>
        <w:trPr>
          <w:trHeight w:val="76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4 444</w:t>
            </w:r>
          </w:p>
        </w:tc>
      </w:tr>
      <w:tr>
        <w:trPr>
          <w:trHeight w:val="25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09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кешені ж</w:t>
            </w:r>
            <w:r>
              <w:rPr>
                <w:rFonts w:ascii="Times New Roman"/>
                <w:b/>
                <w:i w:val="false"/>
                <w:color w:val="000000"/>
                <w:sz w:val="20"/>
              </w:rPr>
              <w:t>ә</w:t>
            </w:r>
            <w:r>
              <w:rPr>
                <w:rFonts w:ascii="Times New Roman"/>
                <w:b/>
                <w:i w:val="false"/>
                <w:color w:val="000000"/>
                <w:sz w:val="20"/>
              </w:rPr>
              <w:t xml:space="preserve">не жер </w:t>
            </w:r>
            <w:r>
              <w:rPr>
                <w:rFonts w:ascii="Times New Roman"/>
                <w:b/>
                <w:i w:val="false"/>
                <w:color w:val="000000"/>
                <w:sz w:val="20"/>
              </w:rPr>
              <w:t>қ</w:t>
            </w:r>
            <w:r>
              <w:rPr>
                <w:rFonts w:ascii="Times New Roman"/>
                <w:b/>
                <w:i w:val="false"/>
                <w:color w:val="000000"/>
                <w:sz w:val="20"/>
              </w:rPr>
              <w:t>ойнауын пайдалану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429 206</w:t>
            </w:r>
          </w:p>
        </w:tc>
      </w:tr>
      <w:tr>
        <w:trPr>
          <w:trHeight w:val="25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429 206</w:t>
            </w:r>
          </w:p>
        </w:tc>
      </w:tr>
      <w:tr>
        <w:trPr>
          <w:trHeight w:val="25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429 206</w:t>
            </w:r>
          </w:p>
        </w:tc>
      </w:tr>
      <w:tr>
        <w:trPr>
          <w:trHeight w:val="76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ғ</w:t>
            </w:r>
            <w:r>
              <w:rPr>
                <w:rFonts w:ascii="Times New Roman"/>
                <w:b/>
                <w:i w:val="false"/>
                <w:color w:val="000000"/>
                <w:sz w:val="20"/>
              </w:rPr>
              <w:t xml:space="preserve">ы, ерекше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алатын таби</w:t>
            </w:r>
            <w:r>
              <w:rPr>
                <w:rFonts w:ascii="Times New Roman"/>
                <w:b/>
                <w:i w:val="false"/>
                <w:color w:val="000000"/>
                <w:sz w:val="20"/>
              </w:rPr>
              <w:t>ғ</w:t>
            </w:r>
            <w:r>
              <w:rPr>
                <w:rFonts w:ascii="Times New Roman"/>
                <w:b/>
                <w:i w:val="false"/>
                <w:color w:val="000000"/>
                <w:sz w:val="20"/>
              </w:rPr>
              <w:t>и аума</w:t>
            </w:r>
            <w:r>
              <w:rPr>
                <w:rFonts w:ascii="Times New Roman"/>
                <w:b/>
                <w:i w:val="false"/>
                <w:color w:val="000000"/>
                <w:sz w:val="20"/>
              </w:rPr>
              <w:t>қ</w:t>
            </w:r>
            <w:r>
              <w:rPr>
                <w:rFonts w:ascii="Times New Roman"/>
                <w:b/>
                <w:i w:val="false"/>
                <w:color w:val="000000"/>
                <w:sz w:val="20"/>
              </w:rPr>
              <w:t xml:space="preserve">тар, </w:t>
            </w:r>
            <w:r>
              <w:rPr>
                <w:rFonts w:ascii="Times New Roman"/>
                <w:b/>
                <w:i w:val="false"/>
                <w:color w:val="000000"/>
                <w:sz w:val="20"/>
              </w:rPr>
              <w:t>қ</w:t>
            </w:r>
            <w:r>
              <w:rPr>
                <w:rFonts w:ascii="Times New Roman"/>
                <w:b/>
                <w:i w:val="false"/>
                <w:color w:val="000000"/>
                <w:sz w:val="20"/>
              </w:rPr>
              <w:t>орша</w:t>
            </w:r>
            <w:r>
              <w:rPr>
                <w:rFonts w:ascii="Times New Roman"/>
                <w:b/>
                <w:i w:val="false"/>
                <w:color w:val="000000"/>
                <w:sz w:val="20"/>
              </w:rPr>
              <w:t>ғ</w:t>
            </w:r>
            <w:r>
              <w:rPr>
                <w:rFonts w:ascii="Times New Roman"/>
                <w:b/>
                <w:i w:val="false"/>
                <w:color w:val="000000"/>
                <w:sz w:val="20"/>
              </w:rPr>
              <w:t>ан ортаны ж</w:t>
            </w:r>
            <w:r>
              <w:rPr>
                <w:rFonts w:ascii="Times New Roman"/>
                <w:b/>
                <w:i w:val="false"/>
                <w:color w:val="000000"/>
                <w:sz w:val="20"/>
              </w:rPr>
              <w:t>ә</w:t>
            </w:r>
            <w:r>
              <w:rPr>
                <w:rFonts w:ascii="Times New Roman"/>
                <w:b/>
                <w:i w:val="false"/>
                <w:color w:val="000000"/>
                <w:sz w:val="20"/>
              </w:rPr>
              <w:t>не жануарлар д</w:t>
            </w:r>
            <w:r>
              <w:rPr>
                <w:rFonts w:ascii="Times New Roman"/>
                <w:b/>
                <w:i w:val="false"/>
                <w:color w:val="000000"/>
                <w:sz w:val="20"/>
              </w:rPr>
              <w:t>ү</w:t>
            </w:r>
            <w:r>
              <w:rPr>
                <w:rFonts w:ascii="Times New Roman"/>
                <w:b/>
                <w:i w:val="false"/>
                <w:color w:val="000000"/>
                <w:sz w:val="20"/>
              </w:rPr>
              <w:t xml:space="preserve">ниесін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 xml:space="preserve">ау, жер </w:t>
            </w:r>
            <w:r>
              <w:rPr>
                <w:rFonts w:ascii="Times New Roman"/>
                <w:b/>
                <w:i w:val="false"/>
                <w:color w:val="000000"/>
                <w:sz w:val="20"/>
              </w:rPr>
              <w:t>қ</w:t>
            </w:r>
            <w:r>
              <w:rPr>
                <w:rFonts w:ascii="Times New Roman"/>
                <w:b/>
                <w:i w:val="false"/>
                <w:color w:val="000000"/>
                <w:sz w:val="20"/>
              </w:rPr>
              <w:t>атынастары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30 504</w:t>
            </w:r>
          </w:p>
        </w:tc>
      </w:tr>
      <w:tr>
        <w:trPr>
          <w:trHeight w:val="25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және ветеринария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7 672</w:t>
            </w:r>
          </w:p>
        </w:tc>
      </w:tr>
      <w:tr>
        <w:trPr>
          <w:trHeight w:val="51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7 672</w:t>
            </w:r>
          </w:p>
        </w:tc>
      </w:tr>
      <w:tr>
        <w:trPr>
          <w:trHeight w:val="25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22 832</w:t>
            </w:r>
          </w:p>
        </w:tc>
      </w:tr>
      <w:tr>
        <w:trPr>
          <w:trHeight w:val="76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манызы бар қала) аумағында жер қатынастарын реттеу саласындағы мемлекеттік саясатты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22 832</w:t>
            </w:r>
          </w:p>
        </w:tc>
      </w:tr>
      <w:tr>
        <w:trPr>
          <w:trHeight w:val="25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w:t>
            </w:r>
            <w:r>
              <w:rPr>
                <w:rFonts w:ascii="Times New Roman"/>
                <w:b/>
                <w:i w:val="false"/>
                <w:color w:val="000000"/>
                <w:sz w:val="20"/>
              </w:rPr>
              <w:t>нерк</w:t>
            </w:r>
            <w:r>
              <w:rPr>
                <w:rFonts w:ascii="Times New Roman"/>
                <w:b/>
                <w:i w:val="false"/>
                <w:color w:val="000000"/>
                <w:sz w:val="20"/>
              </w:rPr>
              <w:t>ә</w:t>
            </w:r>
            <w:r>
              <w:rPr>
                <w:rFonts w:ascii="Times New Roman"/>
                <w:b/>
                <w:i w:val="false"/>
                <w:color w:val="000000"/>
                <w:sz w:val="20"/>
              </w:rPr>
              <w:t>сіп, с</w:t>
            </w:r>
            <w:r>
              <w:rPr>
                <w:rFonts w:ascii="Times New Roman"/>
                <w:b/>
                <w:i w:val="false"/>
                <w:color w:val="000000"/>
                <w:sz w:val="20"/>
              </w:rPr>
              <w:t>ә</w:t>
            </w:r>
            <w:r>
              <w:rPr>
                <w:rFonts w:ascii="Times New Roman"/>
                <w:b/>
                <w:i w:val="false"/>
                <w:color w:val="000000"/>
                <w:sz w:val="20"/>
              </w:rPr>
              <w:t xml:space="preserve">улет, </w:t>
            </w:r>
            <w:r>
              <w:rPr>
                <w:rFonts w:ascii="Times New Roman"/>
                <w:b/>
                <w:i w:val="false"/>
                <w:color w:val="000000"/>
                <w:sz w:val="20"/>
              </w:rPr>
              <w:t>қ</w:t>
            </w:r>
            <w:r>
              <w:rPr>
                <w:rFonts w:ascii="Times New Roman"/>
                <w:b/>
                <w:i w:val="false"/>
                <w:color w:val="000000"/>
                <w:sz w:val="20"/>
              </w:rPr>
              <w:t xml:space="preserve">ала </w:t>
            </w:r>
            <w:r>
              <w:rPr>
                <w:rFonts w:ascii="Times New Roman"/>
                <w:b/>
                <w:i w:val="false"/>
                <w:color w:val="000000"/>
                <w:sz w:val="20"/>
              </w:rPr>
              <w:t>құ</w:t>
            </w:r>
            <w:r>
              <w:rPr>
                <w:rFonts w:ascii="Times New Roman"/>
                <w:b/>
                <w:i w:val="false"/>
                <w:color w:val="000000"/>
                <w:sz w:val="20"/>
              </w:rPr>
              <w:t>рылысы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құ</w:t>
            </w:r>
            <w:r>
              <w:rPr>
                <w:rFonts w:ascii="Times New Roman"/>
                <w:b/>
                <w:i w:val="false"/>
                <w:color w:val="000000"/>
                <w:sz w:val="20"/>
              </w:rPr>
              <w:t xml:space="preserve">рылыс </w:t>
            </w:r>
            <w:r>
              <w:rPr>
                <w:rFonts w:ascii="Times New Roman"/>
                <w:b/>
                <w:i w:val="false"/>
                <w:color w:val="000000"/>
                <w:sz w:val="20"/>
              </w:rPr>
              <w:t>қ</w:t>
            </w:r>
            <w:r>
              <w:rPr>
                <w:rFonts w:ascii="Times New Roman"/>
                <w:b/>
                <w:i w:val="false"/>
                <w:color w:val="000000"/>
                <w:sz w:val="20"/>
              </w:rPr>
              <w:t>ызметі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37 633</w:t>
            </w:r>
          </w:p>
        </w:tc>
      </w:tr>
      <w:tr>
        <w:trPr>
          <w:trHeight w:val="25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16 365</w:t>
            </w:r>
          </w:p>
        </w:tc>
      </w:tr>
      <w:tr>
        <w:trPr>
          <w:trHeight w:val="51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16 365</w:t>
            </w:r>
          </w:p>
        </w:tc>
      </w:tr>
      <w:tr>
        <w:trPr>
          <w:trHeight w:val="25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және қала құрылысы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21 268</w:t>
            </w:r>
          </w:p>
        </w:tc>
      </w:tr>
      <w:tr>
        <w:trPr>
          <w:trHeight w:val="51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21 268</w:t>
            </w:r>
          </w:p>
        </w:tc>
      </w:tr>
      <w:tr>
        <w:trPr>
          <w:trHeight w:val="25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лік ж</w:t>
            </w:r>
            <w:r>
              <w:rPr>
                <w:rFonts w:ascii="Times New Roman"/>
                <w:b/>
                <w:i w:val="false"/>
                <w:color w:val="000000"/>
                <w:sz w:val="20"/>
              </w:rPr>
              <w:t>ә</w:t>
            </w:r>
            <w:r>
              <w:rPr>
                <w:rFonts w:ascii="Times New Roman"/>
                <w:b/>
                <w:i w:val="false"/>
                <w:color w:val="000000"/>
                <w:sz w:val="20"/>
              </w:rPr>
              <w:t>не коммуникация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137 403</w:t>
            </w:r>
          </w:p>
        </w:tc>
      </w:tr>
      <w:tr>
        <w:trPr>
          <w:trHeight w:val="51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шаруашылығы, жолаушылар көлігі және автомобиль жолдары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137 403</w:t>
            </w:r>
          </w:p>
        </w:tc>
      </w:tr>
      <w:tr>
        <w:trPr>
          <w:trHeight w:val="25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137 403</w:t>
            </w:r>
          </w:p>
        </w:tc>
      </w:tr>
      <w:tr>
        <w:trPr>
          <w:trHeight w:val="25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w:t>
            </w:r>
            <w:r>
              <w:rPr>
                <w:rFonts w:ascii="Times New Roman"/>
                <w:b/>
                <w:i w:val="false"/>
                <w:color w:val="000000"/>
                <w:sz w:val="20"/>
              </w:rPr>
              <w:t>қ</w:t>
            </w:r>
            <w:r>
              <w:rPr>
                <w:rFonts w:ascii="Times New Roman"/>
                <w:b/>
                <w:i w:val="false"/>
                <w:color w:val="000000"/>
                <w:sz w:val="20"/>
              </w:rPr>
              <w:t>алар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125 186</w:t>
            </w:r>
          </w:p>
        </w:tc>
      </w:tr>
      <w:tr>
        <w:trPr>
          <w:trHeight w:val="25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66 563</w:t>
            </w:r>
          </w:p>
        </w:tc>
      </w:tr>
      <w:tr>
        <w:trPr>
          <w:trHeight w:val="51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15 739</w:t>
            </w:r>
          </w:p>
        </w:tc>
      </w:tr>
      <w:tr>
        <w:trPr>
          <w:trHeight w:val="25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қызметті қолдау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50 824</w:t>
            </w:r>
          </w:p>
        </w:tc>
      </w:tr>
      <w:tr>
        <w:trPr>
          <w:trHeight w:val="25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51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25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76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51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шаруашылығы, жолаушылар көлігі және автомобиль жолдары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28 623</w:t>
            </w:r>
          </w:p>
        </w:tc>
      </w:tr>
      <w:tr>
        <w:trPr>
          <w:trHeight w:val="76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28 623</w:t>
            </w:r>
          </w:p>
        </w:tc>
      </w:tr>
      <w:tr>
        <w:trPr>
          <w:trHeight w:val="25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ТАЗА БЮДЖЕТТІК КРЕДИТТЕУ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5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кредиттерді өтеу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w:t>
            </w:r>
            <w:r>
              <w:rPr>
                <w:rFonts w:ascii="Times New Roman"/>
                <w:b/>
                <w:i w:val="false"/>
                <w:color w:val="000000"/>
                <w:sz w:val="20"/>
              </w:rPr>
              <w:t>Қ</w:t>
            </w:r>
            <w:r>
              <w:rPr>
                <w:rFonts w:ascii="Times New Roman"/>
                <w:b/>
                <w:i w:val="false"/>
                <w:color w:val="000000"/>
                <w:sz w:val="20"/>
              </w:rPr>
              <w:t>АРЖЫ АКТИВТЕРІМЕН ОПЕРАЦИЯЛАР БОЙЫНША САЛЬДО</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5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w:t>
            </w:r>
            <w:r>
              <w:rPr>
                <w:rFonts w:ascii="Times New Roman"/>
                <w:b/>
                <w:i w:val="false"/>
                <w:color w:val="000000"/>
                <w:sz w:val="20"/>
              </w:rPr>
              <w:t>Ғ</w:t>
            </w:r>
            <w:r>
              <w:rPr>
                <w:rFonts w:ascii="Times New Roman"/>
                <w:b/>
                <w:i w:val="false"/>
                <w:color w:val="000000"/>
                <w:sz w:val="20"/>
              </w:rPr>
              <w:t>Ы (ПРОФИЦИТІ)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510"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БЮДЖЕТ ТАПШЫЛЫ</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Қ</w:t>
            </w:r>
            <w:r>
              <w:rPr>
                <w:rFonts w:ascii="Times New Roman"/>
                <w:b/>
                <w:i w:val="false"/>
                <w:color w:val="000000"/>
                <w:sz w:val="20"/>
              </w:rPr>
              <w:t>АРЖЫЛАНДЫРУ (ПРОФИЦИТІН ПАЙДАЛАНУ)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5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30" w:id="3"/>
    <w:p>
      <w:pPr>
        <w:spacing w:after="0"/>
        <w:ind w:left="0"/>
        <w:jc w:val="both"/>
      </w:pPr>
      <w:r>
        <w:rPr>
          <w:rFonts w:ascii="Times New Roman"/>
          <w:b w:val="false"/>
          <w:i w:val="false"/>
          <w:color w:val="000000"/>
          <w:sz w:val="28"/>
        </w:rPr>
        <w:t>
2010 жылғы 24 желтоқсандағы № 38/340</w:t>
      </w:r>
      <w:r>
        <w:br/>
      </w:r>
      <w:r>
        <w:rPr>
          <w:rFonts w:ascii="Times New Roman"/>
          <w:b w:val="false"/>
          <w:i w:val="false"/>
          <w:color w:val="000000"/>
          <w:sz w:val="28"/>
        </w:rPr>
        <w:t>
қалалық мәслихатының шешіміне</w:t>
      </w:r>
      <w:r>
        <w:br/>
      </w:r>
      <w:r>
        <w:rPr>
          <w:rFonts w:ascii="Times New Roman"/>
          <w:b w:val="false"/>
          <w:i w:val="false"/>
          <w:color w:val="000000"/>
          <w:sz w:val="28"/>
        </w:rPr>
        <w:t>
3 – қосымша</w:t>
      </w:r>
    </w:p>
    <w:bookmarkEnd w:id="3"/>
    <w:p>
      <w:pPr>
        <w:spacing w:after="0"/>
        <w:ind w:left="0"/>
        <w:jc w:val="left"/>
      </w:pPr>
      <w:r>
        <w:rPr>
          <w:rFonts w:ascii="Times New Roman"/>
          <w:b/>
          <w:i w:val="false"/>
          <w:color w:val="000000"/>
        </w:rPr>
        <w:t xml:space="preserve"> 2013 жылға арналған Ақтау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
        <w:gridCol w:w="893"/>
        <w:gridCol w:w="1061"/>
        <w:gridCol w:w="8751"/>
        <w:gridCol w:w="2550"/>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 </w:t>
            </w:r>
          </w:p>
        </w:tc>
        <w:tc>
          <w:tcPr>
            <w:tcW w:w="0" w:type="auto"/>
            <w:vMerge/>
            <w:tcBorders>
              <w:top w:val="nil"/>
              <w:left w:val="single" w:color="cfcfcf" w:sz="5"/>
              <w:bottom w:val="single" w:color="cfcfcf" w:sz="5"/>
              <w:right w:val="single" w:color="cfcfcf" w:sz="5"/>
            </w:tcBorders>
          </w:tcP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КІРІСТЕР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10 834 642</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w:t>
            </w:r>
            <w:r>
              <w:rPr>
                <w:rFonts w:ascii="Times New Roman"/>
                <w:b/>
                <w:i w:val="false"/>
                <w:color w:val="000000"/>
                <w:sz w:val="20"/>
              </w:rPr>
              <w:t>қ</w:t>
            </w:r>
            <w:r>
              <w:rPr>
                <w:rFonts w:ascii="Times New Roman"/>
                <w:b/>
                <w:i w:val="false"/>
                <w:color w:val="000000"/>
                <w:sz w:val="20"/>
              </w:rPr>
              <w:t>ты</w:t>
            </w:r>
            <w:r>
              <w:rPr>
                <w:rFonts w:ascii="Times New Roman"/>
                <w:b/>
                <w:i w:val="false"/>
                <w:color w:val="000000"/>
                <w:sz w:val="20"/>
              </w:rPr>
              <w:t>қ</w:t>
            </w:r>
            <w:r>
              <w:rPr>
                <w:rFonts w:ascii="Times New Roman"/>
                <w:b/>
                <w:i w:val="false"/>
                <w:color w:val="000000"/>
                <w:sz w:val="20"/>
              </w:rPr>
              <w:t xml:space="preserve"> т</w:t>
            </w:r>
            <w:r>
              <w:rPr>
                <w:rFonts w:ascii="Times New Roman"/>
                <w:b/>
                <w:i w:val="false"/>
                <w:color w:val="000000"/>
                <w:sz w:val="20"/>
              </w:rPr>
              <w:t>ү</w:t>
            </w:r>
            <w:r>
              <w:rPr>
                <w:rFonts w:ascii="Times New Roman"/>
                <w:b/>
                <w:i w:val="false"/>
                <w:color w:val="000000"/>
                <w:sz w:val="20"/>
              </w:rPr>
              <w:t>сiмдер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9 921 598</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3 467 240</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3 467 240</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1 539 832</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1 539 832</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3 749 486</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1 940 654</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1 197 229</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611 390</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618 110</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57 428</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277 435</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қызметті жүргiзгенi үшiн алынатын алымдар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197 068</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86 179</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6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мәндi iс-әрекеттердi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546 928</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546 928</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w:t>
            </w:r>
            <w:r>
              <w:rPr>
                <w:rFonts w:ascii="Times New Roman"/>
                <w:b/>
                <w:i w:val="false"/>
                <w:color w:val="000000"/>
                <w:sz w:val="20"/>
              </w:rPr>
              <w:t>қ</w:t>
            </w:r>
            <w:r>
              <w:rPr>
                <w:rFonts w:ascii="Times New Roman"/>
                <w:b/>
                <w:i w:val="false"/>
                <w:color w:val="000000"/>
                <w:sz w:val="20"/>
              </w:rPr>
              <w:t>ты</w:t>
            </w:r>
            <w:r>
              <w:rPr>
                <w:rFonts w:ascii="Times New Roman"/>
                <w:b/>
                <w:i w:val="false"/>
                <w:color w:val="000000"/>
                <w:sz w:val="20"/>
              </w:rPr>
              <w:t>қ</w:t>
            </w:r>
            <w:r>
              <w:rPr>
                <w:rFonts w:ascii="Times New Roman"/>
                <w:b/>
                <w:i w:val="false"/>
                <w:color w:val="000000"/>
                <w:sz w:val="20"/>
              </w:rPr>
              <w:t xml:space="preserve"> емес т</w:t>
            </w:r>
            <w:r>
              <w:rPr>
                <w:rFonts w:ascii="Times New Roman"/>
                <w:b/>
                <w:i w:val="false"/>
                <w:color w:val="000000"/>
                <w:sz w:val="20"/>
              </w:rPr>
              <w:t>ү</w:t>
            </w:r>
            <w:r>
              <w:rPr>
                <w:rFonts w:ascii="Times New Roman"/>
                <w:b/>
                <w:i w:val="false"/>
                <w:color w:val="000000"/>
                <w:sz w:val="20"/>
              </w:rPr>
              <w:t>сімдер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430 989</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36 032</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кәсiпорындардың таза кiрiсі бөлiгiнің түсiмдері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23 032</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меншігіндегі мүлікті жалға беруден түсетін кірістер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r>
      <w:tr>
        <w:trPr>
          <w:trHeight w:val="51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 мемлекеттiк мекемелердiң тауарларды (жұмыстарды, қызметтерді) өткiзуiнен түсетін түсiмдер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r>
        <w:trPr>
          <w:trHeight w:val="51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 мемлекеттiк мекемелердiң тауарларды (жұмыстарды, қызметтерді) өткiзуiнен түсетін түсiмдер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r>
        <w:trPr>
          <w:trHeight w:val="76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76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r>
      <w:tr>
        <w:trPr>
          <w:trHeight w:val="102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382 474</w:t>
            </w:r>
          </w:p>
        </w:tc>
      </w:tr>
      <w:tr>
        <w:trPr>
          <w:trHeight w:val="127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382 474</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11 520</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11 520</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w:t>
            </w:r>
            <w:r>
              <w:rPr>
                <w:rFonts w:ascii="Times New Roman"/>
                <w:b/>
                <w:i w:val="false"/>
                <w:color w:val="000000"/>
                <w:sz w:val="20"/>
              </w:rPr>
              <w:t>ү</w:t>
            </w:r>
            <w:r>
              <w:rPr>
                <w:rFonts w:ascii="Times New Roman"/>
                <w:b/>
                <w:i w:val="false"/>
                <w:color w:val="000000"/>
                <w:sz w:val="20"/>
              </w:rPr>
              <w:t>сетiн т</w:t>
            </w:r>
            <w:r>
              <w:rPr>
                <w:rFonts w:ascii="Times New Roman"/>
                <w:b/>
                <w:i w:val="false"/>
                <w:color w:val="000000"/>
                <w:sz w:val="20"/>
              </w:rPr>
              <w:t>ү</w:t>
            </w:r>
            <w:r>
              <w:rPr>
                <w:rFonts w:ascii="Times New Roman"/>
                <w:b/>
                <w:i w:val="false"/>
                <w:color w:val="000000"/>
                <w:sz w:val="20"/>
              </w:rPr>
              <w:t>сімдер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482 055</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мекемелерге бекітілген мемлекеттiк мүлiктi сату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102 109</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мекемелерге бекітілген мемлекеттiк мүлiктi сату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102 109</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және материалдық емес активтерді сату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379 946</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сату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335 577</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44 369</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Сомасы,мың тенге</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әкімшілігі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10 834 642</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мемлекеттік қызметтер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220 411</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мәслихаттың аппараты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22 168</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22 168</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әкімінің аппараты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123 050</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123 050</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Өмірзақ селосы әкімінің  аппараты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12 849</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12 849</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42 760</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манызы бар қала) саласындағы мемлекеттік саясатты іске асыру жөніндегі қызметтер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25 035</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17 725</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бөлімі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19 584</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манызы бар қаланы) басқару саласындағы мемлекеттік саясатты іске асыру жөніндегі қызметтер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19 584</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24 611</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әкімінің аппараты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24 611</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24 611</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94 827</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94 827</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94 827</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6 427 445</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6 427 445</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32 185</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4 788 516</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34 980</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үшін қосымша білім беру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273 365</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16 256</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1 282 143</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665 649</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Өмірзақ селосы әкімінің  аппараты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641 413</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60 215</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81 419</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19 222</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13 267</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315 342</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6 014</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1 849</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26 361</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Мұқтаж азаматтарға үйде әлеуметтік көмек көрсету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79 105</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8 829</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29 790</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23 677</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өкілді органдардың шешімі бойынша білім беру ұйымдарының күндізгі оқу нысынында мен тәрбиеленушілерді қоғамдық көлікте (таксиден басқа) жеңілдікпен жол жүру түрінде әлеуметтік қолдау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23 677</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шаруашылық</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2 551 135</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Өмірзақ селосы әкімінің  аппараты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26 976</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5 491</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12 110</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9 375</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1 162 850</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56 000</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1 106 850</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шаруашылығы, жолаушылар көлігі және автомобиль жолдары бөлімі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1 361 309</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146 873</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374 734</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ұстау және туысы жоқтарды жерлеу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11 407</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828 295</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282 006</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237 371</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11 273</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190 343</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35 755</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23 827</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12 588</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5 618</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iске асыру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2 382</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3 239</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бөлімі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20 808</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7 588</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 маңызы бар қалалық) деңгейде спорттық жарыстар өткізу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8 510</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Әртүрлері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4 710</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223 286</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223 286</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223 286</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31 385</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және ветеринария бөлімі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7 887</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7 887</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23 498</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манызы бар қала) аумағында жер қатынастарын реттеу саласындағы мемлекеттік саясатты іске асыру жөніндегі қызметтер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23 498</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39 018</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16 894</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16 894</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және қала құрылысы бөлімі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22 124</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22 124</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145 754</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шаруашылығы, жолаушылар көлігі және автомобиль жолдары бөлімі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145 754</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145 754</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129 115</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69 705</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16 405</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қызметті қолдау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53 300</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бөлімі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шаруашылығы, жолаушылар көлігі және автомобиль жолдары бөлімі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29 410</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29 410</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ТАЗА БЮДЖЕТТІК КРЕДИТТЕУ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кредиттерді өтеу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31" w:id="4"/>
    <w:p>
      <w:pPr>
        <w:spacing w:after="0"/>
        <w:ind w:left="0"/>
        <w:jc w:val="both"/>
      </w:pPr>
      <w:r>
        <w:rPr>
          <w:rFonts w:ascii="Times New Roman"/>
          <w:b w:val="false"/>
          <w:i w:val="false"/>
          <w:color w:val="000000"/>
          <w:sz w:val="28"/>
        </w:rPr>
        <w:t>
2011 жылғы 31 қаңтардағы № 39/356</w:t>
      </w:r>
      <w:r>
        <w:br/>
      </w:r>
      <w:r>
        <w:rPr>
          <w:rFonts w:ascii="Times New Roman"/>
          <w:b w:val="false"/>
          <w:i w:val="false"/>
          <w:color w:val="000000"/>
          <w:sz w:val="28"/>
        </w:rPr>
        <w:t>
қалалық мәслихатының шешіміне</w:t>
      </w:r>
      <w:r>
        <w:br/>
      </w:r>
      <w:r>
        <w:rPr>
          <w:rFonts w:ascii="Times New Roman"/>
          <w:b w:val="false"/>
          <w:i w:val="false"/>
          <w:color w:val="000000"/>
          <w:sz w:val="28"/>
        </w:rPr>
        <w:t>
4 – қосымша</w:t>
      </w:r>
    </w:p>
    <w:bookmarkEnd w:id="4"/>
    <w:p>
      <w:pPr>
        <w:spacing w:after="0"/>
        <w:ind w:left="0"/>
        <w:jc w:val="both"/>
      </w:pPr>
      <w:r>
        <w:rPr>
          <w:rFonts w:ascii="Times New Roman"/>
          <w:b w:val="false"/>
          <w:i w:val="false"/>
          <w:color w:val="ff0000"/>
          <w:sz w:val="28"/>
        </w:rPr>
        <w:t xml:space="preserve">      Ескерту. 4-қосымша жаңа редакцияда - Ақтау қалалық  мәслихатының 2011.04.12 </w:t>
      </w:r>
      <w:r>
        <w:rPr>
          <w:rFonts w:ascii="Times New Roman"/>
          <w:b w:val="false"/>
          <w:i w:val="false"/>
          <w:color w:val="ff0000"/>
          <w:sz w:val="28"/>
        </w:rPr>
        <w:t>№ 41/372</w:t>
      </w:r>
      <w:r>
        <w:rPr>
          <w:rFonts w:ascii="Times New Roman"/>
          <w:b w:val="false"/>
          <w:i w:val="false"/>
          <w:color w:val="ff0000"/>
          <w:sz w:val="28"/>
        </w:rPr>
        <w:t> (2011.01.01 бастап қолданысқа енгізіледі) Шешімімен.</w:t>
      </w:r>
    </w:p>
    <w:p>
      <w:pPr>
        <w:spacing w:after="0"/>
        <w:ind w:left="0"/>
        <w:jc w:val="left"/>
      </w:pPr>
      <w:r>
        <w:rPr>
          <w:rFonts w:ascii="Times New Roman"/>
          <w:b/>
          <w:i w:val="false"/>
          <w:color w:val="000000"/>
        </w:rPr>
        <w:t xml:space="preserve"> БЮДЖЕТТІК ИНВЕСТИЦИЯЛЫҚ ЖОБАЛАРДЫ (БАҒДАРЛАМАЛАРДЫ) ІСКЕ АСЫРУҒА БАҒЫТТАЛҒАН БЮДЖЕТТІК БАҒДАРЛАМАР?А Б?ЛІНГЕН, 2011 ЖЫЛҒА АРНАЛ?АН ҚАЛАЛЫҚ БЮДЖЕТТІк БЮДЖЕТТІК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
        <w:gridCol w:w="726"/>
        <w:gridCol w:w="915"/>
        <w:gridCol w:w="11220"/>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әкімшілігі</w:t>
            </w:r>
          </w:p>
        </w:tc>
      </w:tr>
      <w:tr>
        <w:trPr>
          <w:trHeight w:val="2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Инвестициялық жобалар
</w:t>
            </w:r>
          </w:p>
        </w:tc>
      </w:tr>
      <w:tr>
        <w:trPr>
          <w:trHeight w:val="2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r>
      <w:tr>
        <w:trPr>
          <w:trHeight w:val="2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w:t>
            </w:r>
          </w:p>
        </w:tc>
      </w:tr>
      <w:tr>
        <w:trPr>
          <w:trHeight w:val="2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2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07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r>
      <w:tr>
        <w:trPr>
          <w:trHeight w:val="2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w:t>
            </w:r>
          </w:p>
        </w:tc>
      </w:tr>
      <w:tr>
        <w:trPr>
          <w:trHeight w:val="51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r>
      <w:tr>
        <w:trPr>
          <w:trHeight w:val="51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r>
      <w:tr>
        <w:trPr>
          <w:trHeight w:val="2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2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2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r>
      <w:tr>
        <w:trPr>
          <w:trHeight w:val="57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r>
      <w:tr>
        <w:trPr>
          <w:trHeight w:val="28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09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кешені және жер қойнауын пайдалану</w:t>
            </w:r>
          </w:p>
        </w:tc>
      </w:tr>
      <w:tr>
        <w:trPr>
          <w:trHeight w:val="2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w:t>
            </w:r>
          </w:p>
        </w:tc>
      </w:tr>
      <w:tr>
        <w:trPr>
          <w:trHeight w:val="2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2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коммуникация</w:t>
            </w:r>
          </w:p>
        </w:tc>
      </w:tr>
      <w:tr>
        <w:trPr>
          <w:trHeight w:val="51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шаруашылығы, жолаушылар көлігі және автомобиль жолдары бөлімі</w:t>
            </w:r>
          </w:p>
        </w:tc>
      </w:tr>
      <w:tr>
        <w:trPr>
          <w:trHeight w:val="81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r>
      <w:tr>
        <w:trPr>
          <w:trHeight w:val="2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Инвестициялық  бағдарламалар
</w:t>
            </w:r>
          </w:p>
        </w:tc>
      </w:tr>
      <w:tr>
        <w:trPr>
          <w:trHeight w:val="2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мемлекеттік қызметтер</w:t>
            </w:r>
          </w:p>
        </w:tc>
      </w:tr>
      <w:tr>
        <w:trPr>
          <w:trHeight w:val="28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мәслихаттың аппараты</w:t>
            </w:r>
          </w:p>
        </w:tc>
      </w:tr>
      <w:tr>
        <w:trPr>
          <w:trHeight w:val="2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әкімінің аппараты</w:t>
            </w:r>
          </w:p>
        </w:tc>
      </w:tr>
      <w:tr>
        <w:trPr>
          <w:trHeight w:val="2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w:t>
            </w:r>
          </w:p>
        </w:tc>
      </w:tr>
      <w:tr>
        <w:trPr>
          <w:trHeight w:val="2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бөлімі</w:t>
            </w:r>
          </w:p>
        </w:tc>
      </w:tr>
      <w:tr>
        <w:trPr>
          <w:trHeight w:val="2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r>
      <w:tr>
        <w:trPr>
          <w:trHeight w:val="2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w:t>
            </w:r>
          </w:p>
        </w:tc>
      </w:tr>
      <w:tr>
        <w:trPr>
          <w:trHeight w:val="2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қамсыздандыру</w:t>
            </w:r>
          </w:p>
        </w:tc>
      </w:tr>
      <w:tr>
        <w:trPr>
          <w:trHeight w:val="2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w:t>
            </w:r>
          </w:p>
        </w:tc>
      </w:tr>
      <w:tr>
        <w:trPr>
          <w:trHeight w:val="2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r>
      <w:tr>
        <w:trPr>
          <w:trHeight w:val="2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w:t>
            </w:r>
          </w:p>
        </w:tc>
      </w:tr>
      <w:tr>
        <w:trPr>
          <w:trHeight w:val="2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w:t>
            </w:r>
          </w:p>
        </w:tc>
      </w:tr>
      <w:tr>
        <w:trPr>
          <w:trHeight w:val="2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бөлімі</w:t>
            </w:r>
          </w:p>
        </w:tc>
      </w:tr>
      <w:tr>
        <w:trPr>
          <w:trHeight w:val="2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51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2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және ветеринария бөлімі</w:t>
            </w:r>
          </w:p>
        </w:tc>
      </w:tr>
      <w:tr>
        <w:trPr>
          <w:trHeight w:val="2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w:t>
            </w:r>
          </w:p>
        </w:tc>
      </w:tr>
      <w:tr>
        <w:trPr>
          <w:trHeight w:val="2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r>
      <w:tr>
        <w:trPr>
          <w:trHeight w:val="2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w:t>
            </w:r>
          </w:p>
        </w:tc>
      </w:tr>
      <w:tr>
        <w:trPr>
          <w:trHeight w:val="2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және қала құрылысы бөлімі</w:t>
            </w:r>
          </w:p>
        </w:tc>
      </w:tr>
      <w:tr>
        <w:trPr>
          <w:trHeight w:val="2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r>
      <w:tr>
        <w:trPr>
          <w:trHeight w:val="2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w:t>
            </w:r>
          </w:p>
        </w:tc>
      </w:tr>
      <w:tr>
        <w:trPr>
          <w:trHeight w:val="2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2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w:t>
            </w:r>
          </w:p>
        </w:tc>
      </w:tr>
      <w:tr>
        <w:trPr>
          <w:trHeight w:val="2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51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шаруашылығы, жолаушылар көлігі және автомобиль жолдары бөлімі</w:t>
            </w:r>
          </w:p>
        </w:tc>
      </w:tr>
      <w:tr>
        <w:trPr>
          <w:trHeight w:val="255"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bl>
    <w:bookmarkStart w:name="z32" w:id="5"/>
    <w:p>
      <w:pPr>
        <w:spacing w:after="0"/>
        <w:ind w:left="0"/>
        <w:jc w:val="both"/>
      </w:pPr>
      <w:r>
        <w:rPr>
          <w:rFonts w:ascii="Times New Roman"/>
          <w:b w:val="false"/>
          <w:i w:val="false"/>
          <w:color w:val="000000"/>
          <w:sz w:val="28"/>
        </w:rPr>
        <w:t>
2010 жылғы 24 желтоқсандағы № 38/340</w:t>
      </w:r>
      <w:r>
        <w:br/>
      </w:r>
      <w:r>
        <w:rPr>
          <w:rFonts w:ascii="Times New Roman"/>
          <w:b w:val="false"/>
          <w:i w:val="false"/>
          <w:color w:val="000000"/>
          <w:sz w:val="28"/>
        </w:rPr>
        <w:t>
қалалық мәслихатының шешіміне</w:t>
      </w:r>
      <w:r>
        <w:br/>
      </w:r>
      <w:r>
        <w:rPr>
          <w:rFonts w:ascii="Times New Roman"/>
          <w:b w:val="false"/>
          <w:i w:val="false"/>
          <w:color w:val="000000"/>
          <w:sz w:val="28"/>
        </w:rPr>
        <w:t>
5 – қосымша</w:t>
      </w:r>
    </w:p>
    <w:bookmarkEnd w:id="5"/>
    <w:p>
      <w:pPr>
        <w:spacing w:after="0"/>
        <w:ind w:left="0"/>
        <w:jc w:val="left"/>
      </w:pPr>
      <w:r>
        <w:rPr>
          <w:rFonts w:ascii="Times New Roman"/>
          <w:b/>
          <w:i w:val="false"/>
          <w:color w:val="000000"/>
        </w:rPr>
        <w:t xml:space="preserve"> 2011 ЖЫЛЫ ҚАЛАЛЫҚ БЮДЖЕТТІК ОРЫНДАЛУ БАРЫСЫНДА СЕКВЕСТОРҒА ЖАТПАЙТЫН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
        <w:gridCol w:w="676"/>
        <w:gridCol w:w="863"/>
        <w:gridCol w:w="11664"/>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5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әкімшілігі</w:t>
            </w:r>
          </w:p>
        </w:tc>
      </w:tr>
      <w:tr>
        <w:trPr>
          <w:trHeight w:val="25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5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5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r>
      <w:tr>
        <w:trPr>
          <w:trHeight w:val="25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w:t>
            </w:r>
          </w:p>
        </w:tc>
      </w:tr>
      <w:tr>
        <w:trPr>
          <w:trHeight w:val="25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r>
    </w:tbl>
    <w:bookmarkStart w:name="z33" w:id="6"/>
    <w:p>
      <w:pPr>
        <w:spacing w:after="0"/>
        <w:ind w:left="0"/>
        <w:jc w:val="both"/>
      </w:pPr>
      <w:r>
        <w:rPr>
          <w:rFonts w:ascii="Times New Roman"/>
          <w:b w:val="false"/>
          <w:i w:val="false"/>
          <w:color w:val="000000"/>
          <w:sz w:val="28"/>
        </w:rPr>
        <w:t>
2010 жылғы 24 желтоқсандағы № 38/340</w:t>
      </w:r>
      <w:r>
        <w:br/>
      </w:r>
      <w:r>
        <w:rPr>
          <w:rFonts w:ascii="Times New Roman"/>
          <w:b w:val="false"/>
          <w:i w:val="false"/>
          <w:color w:val="000000"/>
          <w:sz w:val="28"/>
        </w:rPr>
        <w:t>
қалалық мәслихатының шешіміне</w:t>
      </w:r>
      <w:r>
        <w:br/>
      </w:r>
      <w:r>
        <w:rPr>
          <w:rFonts w:ascii="Times New Roman"/>
          <w:b w:val="false"/>
          <w:i w:val="false"/>
          <w:color w:val="000000"/>
          <w:sz w:val="28"/>
        </w:rPr>
        <w:t>
6 – қосымша</w:t>
      </w:r>
    </w:p>
    <w:bookmarkEnd w:id="6"/>
    <w:p>
      <w:pPr>
        <w:spacing w:after="0"/>
        <w:ind w:left="0"/>
        <w:jc w:val="left"/>
      </w:pPr>
      <w:r>
        <w:rPr>
          <w:rFonts w:ascii="Times New Roman"/>
          <w:b/>
          <w:i w:val="false"/>
          <w:color w:val="000000"/>
        </w:rPr>
        <w:t xml:space="preserve"> 2011 ЖЫЛҒА АРНАЛ?АН ӨМІРЗАҚ СЕЛОСІ БОЙЫНША БЮДЖЕТТІК БАҒДАРЛАМА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
        <w:gridCol w:w="863"/>
        <w:gridCol w:w="863"/>
        <w:gridCol w:w="11417"/>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5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әкімшілігі</w:t>
            </w:r>
          </w:p>
        </w:tc>
      </w:tr>
      <w:tr>
        <w:trPr>
          <w:trHeight w:val="25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5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5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w:t>
            </w:r>
            <w:r>
              <w:rPr>
                <w:rFonts w:ascii="Times New Roman"/>
                <w:b/>
                <w:i w:val="false"/>
                <w:color w:val="000000"/>
                <w:sz w:val="20"/>
              </w:rPr>
              <w:t>ғ</w:t>
            </w:r>
            <w:r>
              <w:rPr>
                <w:rFonts w:ascii="Times New Roman"/>
                <w:b/>
                <w:i w:val="false"/>
                <w:color w:val="000000"/>
                <w:sz w:val="20"/>
              </w:rPr>
              <w:t xml:space="preserve">ы мемлекеттік </w:t>
            </w:r>
            <w:r>
              <w:rPr>
                <w:rFonts w:ascii="Times New Roman"/>
                <w:b/>
                <w:i w:val="false"/>
                <w:color w:val="000000"/>
                <w:sz w:val="20"/>
              </w:rPr>
              <w:t>қ</w:t>
            </w:r>
            <w:r>
              <w:rPr>
                <w:rFonts w:ascii="Times New Roman"/>
                <w:b/>
                <w:i w:val="false"/>
                <w:color w:val="000000"/>
                <w:sz w:val="20"/>
              </w:rPr>
              <w:t>ызметтер</w:t>
            </w:r>
          </w:p>
        </w:tc>
      </w:tr>
      <w:tr>
        <w:trPr>
          <w:trHeight w:val="25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Өмірзақ селосы әкімінің  аппараты</w:t>
            </w:r>
          </w:p>
        </w:tc>
      </w:tr>
      <w:tr>
        <w:trPr>
          <w:trHeight w:val="51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r>
      <w:tr>
        <w:trPr>
          <w:trHeight w:val="25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25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w:t>
            </w:r>
            <w:r>
              <w:rPr>
                <w:rFonts w:ascii="Times New Roman"/>
                <w:b/>
                <w:i w:val="false"/>
                <w:color w:val="000000"/>
                <w:sz w:val="20"/>
              </w:rPr>
              <w:t>леуметтік к</w:t>
            </w:r>
            <w:r>
              <w:rPr>
                <w:rFonts w:ascii="Times New Roman"/>
                <w:b/>
                <w:i w:val="false"/>
                <w:color w:val="000000"/>
                <w:sz w:val="20"/>
              </w:rPr>
              <w:t>ө</w:t>
            </w:r>
            <w:r>
              <w:rPr>
                <w:rFonts w:ascii="Times New Roman"/>
                <w:b/>
                <w:i w:val="false"/>
                <w:color w:val="000000"/>
                <w:sz w:val="20"/>
              </w:rPr>
              <w:t>мек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ә</w:t>
            </w:r>
            <w:r>
              <w:rPr>
                <w:rFonts w:ascii="Times New Roman"/>
                <w:b/>
                <w:i w:val="false"/>
                <w:color w:val="000000"/>
                <w:sz w:val="20"/>
              </w:rPr>
              <w:t xml:space="preserve">леуметтік </w:t>
            </w:r>
            <w:r>
              <w:rPr>
                <w:rFonts w:ascii="Times New Roman"/>
                <w:b/>
                <w:i w:val="false"/>
                <w:color w:val="000000"/>
                <w:sz w:val="20"/>
              </w:rPr>
              <w:t>қ</w:t>
            </w:r>
            <w:r>
              <w:rPr>
                <w:rFonts w:ascii="Times New Roman"/>
                <w:b/>
                <w:i w:val="false"/>
                <w:color w:val="000000"/>
                <w:sz w:val="20"/>
              </w:rPr>
              <w:t>амсыздандыру</w:t>
            </w:r>
          </w:p>
        </w:tc>
      </w:tr>
      <w:tr>
        <w:trPr>
          <w:trHeight w:val="25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Өмірзақ селосы әкімінің  аппараты</w:t>
            </w:r>
          </w:p>
        </w:tc>
      </w:tr>
      <w:tr>
        <w:trPr>
          <w:trHeight w:val="25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5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07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1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 -коммуналды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қ</w:t>
            </w:r>
          </w:p>
        </w:tc>
      </w:tr>
      <w:tr>
        <w:trPr>
          <w:trHeight w:val="25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Өмірзақ селосы әкімінің  аппараты</w:t>
            </w:r>
          </w:p>
        </w:tc>
      </w:tr>
      <w:tr>
        <w:trPr>
          <w:trHeight w:val="27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5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