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f4f20" w14:textId="20f4f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2009 жылғы 21 желтоқсандағы "2010-2012 жылдарға арналған қалалық бюджет туралы" № 25/163 шешіміне өзгерістер енгізу туралы</w:t>
      </w:r>
    </w:p>
    <w:p>
      <w:pPr>
        <w:spacing w:after="0"/>
        <w:ind w:left="0"/>
        <w:jc w:val="both"/>
      </w:pPr>
      <w:r>
        <w:rPr>
          <w:rFonts w:ascii="Times New Roman"/>
          <w:b w:val="false"/>
          <w:i w:val="false"/>
          <w:color w:val="000000"/>
          <w:sz w:val="28"/>
        </w:rPr>
        <w:t>Жаңаөзен қалалық мәслихатының 2010 жылғы 28 шілдедегі № 30/221 шешімі. Жаңаөзен қалалық Әділет басқармасында 2010 жылғы 13 тамызда № 11-2-143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Әділет департаментінде 2010 жылғы 30 шілдедегі 2074 - нөмірмен тіркелген Маңғыстау облыстық мәслихатының 2010 жылғы 23 шілдедегі «Маңғыстау облыстық мәслихатының «2010 - 2012 жылдарға арналған облыстық бюджет туралы» </w:t>
      </w:r>
      <w:r>
        <w:rPr>
          <w:rFonts w:ascii="Times New Roman"/>
          <w:b w:val="false"/>
          <w:i w:val="false"/>
          <w:color w:val="000000"/>
          <w:sz w:val="28"/>
        </w:rPr>
        <w:t>№ 21/252</w:t>
      </w:r>
      <w:r>
        <w:rPr>
          <w:rFonts w:ascii="Times New Roman"/>
          <w:b w:val="false"/>
          <w:i w:val="false"/>
          <w:color w:val="000000"/>
          <w:sz w:val="28"/>
        </w:rPr>
        <w:t xml:space="preserve"> шешіміне өзгерістер мен толықтырулар енгізу туралы» </w:t>
      </w:r>
      <w:r>
        <w:rPr>
          <w:rFonts w:ascii="Times New Roman"/>
          <w:b w:val="false"/>
          <w:i w:val="false"/>
          <w:color w:val="000000"/>
          <w:sz w:val="28"/>
        </w:rPr>
        <w:t>№ 26/299</w:t>
      </w:r>
      <w:r>
        <w:rPr>
          <w:rFonts w:ascii="Times New Roman"/>
          <w:b w:val="false"/>
          <w:i w:val="false"/>
          <w:color w:val="000000"/>
          <w:sz w:val="28"/>
        </w:rPr>
        <w:t xml:space="preserve"> шешіміне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Жаңаөзен қалалық мәслихатының 2009 жылғы 21 желтоқсандағы «2010 - 2012 жылдарға арналған қалалық бюджет туралы» (нормативтік құқықтық кесімдерді мемлекеттік тіркеу Тізілімінде 2010 жылғы 5 қаңтарда 11-2-129-нөмірімен тіркелген, «Жаңаөзен» газетінің 2010 жылғы 10 қаңтардағы 6 - нөмірінде жарияланған) </w:t>
      </w:r>
      <w:r>
        <w:rPr>
          <w:rFonts w:ascii="Times New Roman"/>
          <w:b w:val="false"/>
          <w:i w:val="false"/>
          <w:color w:val="000000"/>
          <w:sz w:val="28"/>
        </w:rPr>
        <w:t>№ 25/163</w:t>
      </w:r>
      <w:r>
        <w:rPr>
          <w:rFonts w:ascii="Times New Roman"/>
          <w:b w:val="false"/>
          <w:i w:val="false"/>
          <w:color w:val="000000"/>
          <w:sz w:val="28"/>
        </w:rPr>
        <w:t xml:space="preserve"> шешіміне мына өзгерістер енгізілсін:</w:t>
      </w:r>
      <w:r>
        <w:br/>
      </w:r>
      <w:r>
        <w:rPr>
          <w:rFonts w:ascii="Times New Roman"/>
          <w:b w:val="false"/>
          <w:i w:val="false"/>
          <w:color w:val="000000"/>
          <w:sz w:val="28"/>
        </w:rPr>
        <w:t>
</w:t>
      </w:r>
      <w:r>
        <w:rPr>
          <w:rFonts w:ascii="Times New Roman"/>
          <w:b w:val="false"/>
          <w:i w:val="false"/>
          <w:color w:val="000000"/>
          <w:sz w:val="28"/>
        </w:rPr>
        <w:t>
      1 - тармақ мына редакцияда жазылсын:</w:t>
      </w:r>
      <w:r>
        <w:br/>
      </w:r>
      <w:r>
        <w:rPr>
          <w:rFonts w:ascii="Times New Roman"/>
          <w:b w:val="false"/>
          <w:i w:val="false"/>
          <w:color w:val="000000"/>
          <w:sz w:val="28"/>
        </w:rPr>
        <w:t>
      «2010 - 2012 жылдарға арналған қалалық бюджет 1 - қосымшаға сәйкес мына көлемде бекітілсін:</w:t>
      </w:r>
      <w:r>
        <w:br/>
      </w:r>
      <w:r>
        <w:rPr>
          <w:rFonts w:ascii="Times New Roman"/>
          <w:b w:val="false"/>
          <w:i w:val="false"/>
          <w:color w:val="000000"/>
          <w:sz w:val="28"/>
        </w:rPr>
        <w:t>
      1) кірістер – 13 311 937 мың теңге, оның ішінде:</w:t>
      </w:r>
      <w:r>
        <w:br/>
      </w:r>
      <w:r>
        <w:rPr>
          <w:rFonts w:ascii="Times New Roman"/>
          <w:b w:val="false"/>
          <w:i w:val="false"/>
          <w:color w:val="000000"/>
          <w:sz w:val="28"/>
        </w:rPr>
        <w:t>
      салықтық түсімдер бойынша – 7 150 343 мың теңге;</w:t>
      </w:r>
      <w:r>
        <w:br/>
      </w:r>
      <w:r>
        <w:rPr>
          <w:rFonts w:ascii="Times New Roman"/>
          <w:b w:val="false"/>
          <w:i w:val="false"/>
          <w:color w:val="000000"/>
          <w:sz w:val="28"/>
        </w:rPr>
        <w:t>
      салықтық емес түсімдер бойынша – 139 761 мың теңге;</w:t>
      </w:r>
      <w:r>
        <w:br/>
      </w:r>
      <w:r>
        <w:rPr>
          <w:rFonts w:ascii="Times New Roman"/>
          <w:b w:val="false"/>
          <w:i w:val="false"/>
          <w:color w:val="000000"/>
          <w:sz w:val="28"/>
        </w:rPr>
        <w:t>
      негізгі капиталды сатудан түсетін түсімдер бойынша – 290 571 мың теңге;</w:t>
      </w:r>
      <w:r>
        <w:br/>
      </w:r>
      <w:r>
        <w:rPr>
          <w:rFonts w:ascii="Times New Roman"/>
          <w:b w:val="false"/>
          <w:i w:val="false"/>
          <w:color w:val="000000"/>
          <w:sz w:val="28"/>
        </w:rPr>
        <w:t>
      трансферттер түсімі бойынша – 5 731 262 мың теңге;</w:t>
      </w:r>
      <w:r>
        <w:br/>
      </w:r>
      <w:r>
        <w:rPr>
          <w:rFonts w:ascii="Times New Roman"/>
          <w:b w:val="false"/>
          <w:i w:val="false"/>
          <w:color w:val="000000"/>
          <w:sz w:val="28"/>
        </w:rPr>
        <w:t>
      2) шығындар – 12 934 105 мың теңге;</w:t>
      </w:r>
      <w:r>
        <w:br/>
      </w:r>
      <w:r>
        <w:rPr>
          <w:rFonts w:ascii="Times New Roman"/>
          <w:b w:val="false"/>
          <w:i w:val="false"/>
          <w:color w:val="000000"/>
          <w:sz w:val="28"/>
        </w:rPr>
        <w:t>
      3) таза бюджеттік кредиттеу – 21 360 мың теңге, оның ішінде:</w:t>
      </w:r>
      <w:r>
        <w:br/>
      </w:r>
      <w:r>
        <w:rPr>
          <w:rFonts w:ascii="Times New Roman"/>
          <w:b w:val="false"/>
          <w:i w:val="false"/>
          <w:color w:val="000000"/>
          <w:sz w:val="28"/>
        </w:rPr>
        <w:t>
      бюджеттік кредиттер – 21 360 мың теңге;</w:t>
      </w:r>
      <w:r>
        <w:br/>
      </w:r>
      <w:r>
        <w:rPr>
          <w:rFonts w:ascii="Times New Roman"/>
          <w:b w:val="false"/>
          <w:i w:val="false"/>
          <w:color w:val="000000"/>
          <w:sz w:val="28"/>
        </w:rPr>
        <w:t>
      бюджеттік кредиттерді өтеу – 0 теңге.</w:t>
      </w:r>
      <w:r>
        <w:br/>
      </w:r>
      <w:r>
        <w:rPr>
          <w:rFonts w:ascii="Times New Roman"/>
          <w:b w:val="false"/>
          <w:i w:val="false"/>
          <w:color w:val="000000"/>
          <w:sz w:val="28"/>
        </w:rPr>
        <w:t>
      4) қаржы активтерімен операциялар бойынша сальдо – 112 000 мың теңге, оның ішінде:</w:t>
      </w:r>
      <w:r>
        <w:br/>
      </w:r>
      <w:r>
        <w:rPr>
          <w:rFonts w:ascii="Times New Roman"/>
          <w:b w:val="false"/>
          <w:i w:val="false"/>
          <w:color w:val="000000"/>
          <w:sz w:val="28"/>
        </w:rPr>
        <w:t>
      қаржы активтерін сатып алу – 112 000 мың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244 472 мың теңге;</w:t>
      </w:r>
      <w:r>
        <w:br/>
      </w:r>
      <w:r>
        <w:rPr>
          <w:rFonts w:ascii="Times New Roman"/>
          <w:b w:val="false"/>
          <w:i w:val="false"/>
          <w:color w:val="000000"/>
          <w:sz w:val="28"/>
        </w:rPr>
        <w:t>
      6) бюджет тапшылығын қаржыландыру (профицитін пайдалану) – 244 472 мың теңге, оның ішінде:</w:t>
      </w:r>
      <w:r>
        <w:br/>
      </w:r>
      <w:r>
        <w:rPr>
          <w:rFonts w:ascii="Times New Roman"/>
          <w:b w:val="false"/>
          <w:i w:val="false"/>
          <w:color w:val="000000"/>
          <w:sz w:val="28"/>
        </w:rPr>
        <w:t>
      қарыздар түсімі – 21 360 мың теңге;</w:t>
      </w:r>
      <w:r>
        <w:br/>
      </w:r>
      <w:r>
        <w:rPr>
          <w:rFonts w:ascii="Times New Roman"/>
          <w:b w:val="false"/>
          <w:i w:val="false"/>
          <w:color w:val="000000"/>
          <w:sz w:val="28"/>
        </w:rPr>
        <w:t>
      қарыздарды өтеу – 285 571 мың теңге;</w:t>
      </w:r>
      <w:r>
        <w:br/>
      </w:r>
      <w:r>
        <w:rPr>
          <w:rFonts w:ascii="Times New Roman"/>
          <w:b w:val="false"/>
          <w:i w:val="false"/>
          <w:color w:val="000000"/>
          <w:sz w:val="28"/>
        </w:rPr>
        <w:t>
      бюджет қаражатының пайдаланылатын қалдықтары – 19 739 мың теңге.</w:t>
      </w:r>
      <w:r>
        <w:br/>
      </w:r>
      <w:r>
        <w:rPr>
          <w:rFonts w:ascii="Times New Roman"/>
          <w:b w:val="false"/>
          <w:i w:val="false"/>
          <w:color w:val="000000"/>
          <w:sz w:val="28"/>
        </w:rPr>
        <w:t>
</w:t>
      </w:r>
      <w:r>
        <w:rPr>
          <w:rFonts w:ascii="Times New Roman"/>
          <w:b w:val="false"/>
          <w:i w:val="false"/>
          <w:color w:val="000000"/>
          <w:sz w:val="28"/>
        </w:rPr>
        <w:t>
      2 - тармақтың 1) тармақшасындағы «87,3» саны «81,3» санымен ауыстырылсын және 6) - тармақшасындағы «87,5» саны «80,7» санымен ауыстырылсын.</w:t>
      </w:r>
      <w:r>
        <w:br/>
      </w:r>
      <w:r>
        <w:rPr>
          <w:rFonts w:ascii="Times New Roman"/>
          <w:b w:val="false"/>
          <w:i w:val="false"/>
          <w:color w:val="000000"/>
          <w:sz w:val="28"/>
        </w:rPr>
        <w:t>
      2 - 1 тармақта:</w:t>
      </w:r>
      <w:r>
        <w:br/>
      </w:r>
      <w:r>
        <w:rPr>
          <w:rFonts w:ascii="Times New Roman"/>
          <w:b w:val="false"/>
          <w:i w:val="false"/>
          <w:color w:val="000000"/>
          <w:sz w:val="28"/>
        </w:rPr>
        <w:t>
      «530 709» саны «489 948» санымен ауыстырылсын;</w:t>
      </w:r>
      <w:r>
        <w:br/>
      </w:r>
      <w:r>
        <w:rPr>
          <w:rFonts w:ascii="Times New Roman"/>
          <w:b w:val="false"/>
          <w:i w:val="false"/>
          <w:color w:val="000000"/>
          <w:sz w:val="28"/>
        </w:rPr>
        <w:t>
      «378 058» саны «342 628» санымен ауыстырылсын;</w:t>
      </w:r>
      <w:r>
        <w:br/>
      </w:r>
      <w:r>
        <w:rPr>
          <w:rFonts w:ascii="Times New Roman"/>
          <w:b w:val="false"/>
          <w:i w:val="false"/>
          <w:color w:val="000000"/>
          <w:sz w:val="28"/>
        </w:rPr>
        <w:t>
      «29 997» саны «24 847» санымен ауыстырылсын;</w:t>
      </w:r>
      <w:r>
        <w:br/>
      </w:r>
      <w:r>
        <w:rPr>
          <w:rFonts w:ascii="Times New Roman"/>
          <w:b w:val="false"/>
          <w:i w:val="false"/>
          <w:color w:val="000000"/>
          <w:sz w:val="28"/>
        </w:rPr>
        <w:t>
      «9 250» саны «9 069» санымен ауыстырылсын.</w:t>
      </w:r>
      <w:r>
        <w:br/>
      </w:r>
      <w:r>
        <w:rPr>
          <w:rFonts w:ascii="Times New Roman"/>
          <w:b w:val="false"/>
          <w:i w:val="false"/>
          <w:color w:val="000000"/>
          <w:sz w:val="28"/>
        </w:rPr>
        <w:t>
</w:t>
      </w:r>
      <w:r>
        <w:rPr>
          <w:rFonts w:ascii="Times New Roman"/>
          <w:b w:val="false"/>
          <w:i w:val="false"/>
          <w:color w:val="000000"/>
          <w:sz w:val="28"/>
        </w:rPr>
        <w:t>
      2.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хатшысы                                 М. Сарыев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«Жаңаөзен қалалық экономика және</w:t>
      </w:r>
      <w:r>
        <w:br/>
      </w:r>
      <w:r>
        <w:rPr>
          <w:rFonts w:ascii="Times New Roman"/>
          <w:b w:val="false"/>
          <w:i w:val="false"/>
          <w:color w:val="000000"/>
          <w:sz w:val="28"/>
        </w:rPr>
        <w:t>
      бюджеттік жоспарлау бөлімі» мемлекеттік</w:t>
      </w:r>
      <w:r>
        <w:br/>
      </w:r>
      <w:r>
        <w:rPr>
          <w:rFonts w:ascii="Times New Roman"/>
          <w:b w:val="false"/>
          <w:i w:val="false"/>
          <w:color w:val="000000"/>
          <w:sz w:val="28"/>
        </w:rPr>
        <w:t>
      мекемесінің бастығы</w:t>
      </w:r>
      <w:r>
        <w:br/>
      </w:r>
      <w:r>
        <w:rPr>
          <w:rFonts w:ascii="Times New Roman"/>
          <w:b w:val="false"/>
          <w:i w:val="false"/>
          <w:color w:val="000000"/>
          <w:sz w:val="28"/>
        </w:rPr>
        <w:t>
      Н. Ғұмарова</w:t>
      </w:r>
      <w:r>
        <w:br/>
      </w:r>
      <w:r>
        <w:rPr>
          <w:rFonts w:ascii="Times New Roman"/>
          <w:b w:val="false"/>
          <w:i w:val="false"/>
          <w:color w:val="000000"/>
          <w:sz w:val="28"/>
        </w:rPr>
        <w:t>
      28 шілде 2010 жыл</w:t>
      </w:r>
    </w:p>
    <w:bookmarkStart w:name="z7" w:id="1"/>
    <w:p>
      <w:pPr>
        <w:spacing w:after="0"/>
        <w:ind w:left="0"/>
        <w:jc w:val="both"/>
      </w:pPr>
      <w:r>
        <w:rPr>
          <w:rFonts w:ascii="Times New Roman"/>
          <w:b w:val="false"/>
          <w:i w:val="false"/>
          <w:color w:val="000000"/>
          <w:sz w:val="28"/>
        </w:rPr>
        <w:t>
Қалалық мәслихаттың 2010 жылғы</w:t>
      </w:r>
      <w:r>
        <w:br/>
      </w:r>
      <w:r>
        <w:rPr>
          <w:rFonts w:ascii="Times New Roman"/>
          <w:b w:val="false"/>
          <w:i w:val="false"/>
          <w:color w:val="000000"/>
          <w:sz w:val="28"/>
        </w:rPr>
        <w:t>
28 шілдедегі № 30/221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2010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1085"/>
        <w:gridCol w:w="1127"/>
        <w:gridCol w:w="1233"/>
        <w:gridCol w:w="5894"/>
        <w:gridCol w:w="2445"/>
      </w:tblGrid>
      <w:tr>
        <w:trPr>
          <w:trHeight w:val="9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Ерекшелік</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 І Р І С Т Е 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13 311 937</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7 150 343</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2 686 727</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2 686 727</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3 166 747</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3 166 747</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685 607</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540 891</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38 822</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105 888</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589 265</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10 530</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562 862</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13 015</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2 858</w:t>
            </w:r>
          </w:p>
        </w:tc>
      </w:tr>
      <w:tr>
        <w:trPr>
          <w:trHeight w:val="97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21 997</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21 997</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139 761</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4 815</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r>
      <w:tr>
        <w:trPr>
          <w:trHeight w:val="94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4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7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54 654</w:t>
            </w:r>
          </w:p>
        </w:tc>
      </w:tr>
      <w:tr>
        <w:trPr>
          <w:trHeight w:val="189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54 654</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80 282</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80 282</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290 571</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285 571</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285 571</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5 731 262</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5 731 262</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5 731 262</w:t>
            </w:r>
          </w:p>
        </w:tc>
      </w:tr>
      <w:tr>
        <w:trPr>
          <w:trHeight w:val="72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Ф.топ</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Кіші ба</w:t>
            </w:r>
            <w:r>
              <w:rPr>
                <w:rFonts w:ascii="Times New Roman"/>
                <w:b w:val="false"/>
                <w:i w:val="false"/>
                <w:color w:val="ffffff"/>
                <w:sz w:val="20"/>
              </w:rPr>
              <w:t>ғ</w:t>
            </w:r>
            <w:r>
              <w:rPr>
                <w:rFonts w:ascii="Times New Roman"/>
                <w:b w:val="false"/>
                <w:i w:val="false"/>
                <w:color w:val="ffffff"/>
                <w:sz w:val="20"/>
              </w:rPr>
              <w:t>дарлама</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12 934 105</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163 028</w:t>
            </w:r>
          </w:p>
        </w:tc>
      </w:tr>
      <w:tr>
        <w:trPr>
          <w:trHeight w:val="36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13 447</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13 247</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66 549</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66 329</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19 147</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19 147</w:t>
            </w:r>
          </w:p>
        </w:tc>
      </w:tr>
      <w:tr>
        <w:trPr>
          <w:trHeight w:val="94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19 147</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14 282</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14 282</w:t>
            </w:r>
          </w:p>
        </w:tc>
      </w:tr>
      <w:tr>
        <w:trPr>
          <w:trHeight w:val="94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13 882</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28 144</w:t>
            </w:r>
          </w:p>
        </w:tc>
      </w:tr>
      <w:tr>
        <w:trPr>
          <w:trHeight w:val="94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13 882</w:t>
            </w:r>
          </w:p>
        </w:tc>
      </w:tr>
      <w:tr>
        <w:trPr>
          <w:trHeight w:val="94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8 404</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меншiкке түскен мүлiктi есепке алу, сақтау, бағалау және сату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5 858</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21 459</w:t>
            </w:r>
          </w:p>
        </w:tc>
      </w:tr>
      <w:tr>
        <w:trPr>
          <w:trHeight w:val="126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21 459</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7 797</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7 797</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7 797</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24 298</w:t>
            </w:r>
          </w:p>
        </w:tc>
      </w:tr>
      <w:tr>
        <w:trPr>
          <w:trHeight w:val="94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24 298</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24 298</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4 987 422</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80 621</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80 621</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80 621</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35 160</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35 160</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35 160</w:t>
            </w:r>
          </w:p>
        </w:tc>
      </w:tr>
      <w:tr>
        <w:trPr>
          <w:trHeight w:val="34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3 203 701</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429 697</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2 243 996</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104 533</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24 573</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4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94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367 752</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1 667 940</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1 667 940</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562 007</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521 045</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271 475</w:t>
            </w:r>
          </w:p>
        </w:tc>
      </w:tr>
      <w:tr>
        <w:trPr>
          <w:trHeight w:val="126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 Қазақстан Республикасының заңнамасына сәйкес әлеуметтік көмек көрсету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3 652</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58 308</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44 578</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93 459</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4 023</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11 185</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17 698</w:t>
            </w:r>
          </w:p>
        </w:tc>
      </w:tr>
      <w:tr>
        <w:trPr>
          <w:trHeight w:val="126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11 513</w:t>
            </w:r>
          </w:p>
        </w:tc>
      </w:tr>
      <w:tr>
        <w:trPr>
          <w:trHeight w:val="252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382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4 324</w:t>
            </w:r>
          </w:p>
        </w:tc>
      </w:tr>
      <w:tr>
        <w:trPr>
          <w:trHeight w:val="34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126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32 962</w:t>
            </w:r>
          </w:p>
        </w:tc>
      </w:tr>
      <w:tr>
        <w:trPr>
          <w:trHeight w:val="103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27 885</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1 277</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3 771 875</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2 572 698</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534 000</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1 213 479</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715 219</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26 200</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26 200</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9 223</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11 079</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5 898</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17 493</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17 493</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2 316</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9 279</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5 898</w:t>
            </w:r>
          </w:p>
        </w:tc>
      </w:tr>
      <w:tr>
        <w:trPr>
          <w:trHeight w:val="94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1 155 484</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183 888</w:t>
            </w:r>
          </w:p>
        </w:tc>
      </w:tr>
      <w:tr>
        <w:trPr>
          <w:trHeight w:val="36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315 398</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126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123 629</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191 947</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86 729</w:t>
            </w:r>
          </w:p>
        </w:tc>
      </w:tr>
      <w:tr>
        <w:trPr>
          <w:trHeight w:val="3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86 729</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10 400</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3 741</w:t>
            </w:r>
          </w:p>
        </w:tc>
      </w:tr>
      <w:tr>
        <w:trPr>
          <w:trHeight w:val="94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6 659</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23 331</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23 331</w:t>
            </w:r>
          </w:p>
        </w:tc>
      </w:tr>
      <w:tr>
        <w:trPr>
          <w:trHeight w:val="3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21 943</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10 843</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11 100</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7 815</w:t>
            </w:r>
          </w:p>
        </w:tc>
      </w:tr>
      <w:tr>
        <w:trPr>
          <w:trHeight w:val="94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7 815</w:t>
            </w:r>
          </w:p>
        </w:tc>
      </w:tr>
      <w:tr>
        <w:trPr>
          <w:trHeight w:val="3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28 055</w:t>
            </w:r>
          </w:p>
        </w:tc>
      </w:tr>
      <w:tr>
        <w:trPr>
          <w:trHeight w:val="99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19 834</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8 221</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5 674</w:t>
            </w:r>
          </w:p>
        </w:tc>
      </w:tr>
      <w:tr>
        <w:trPr>
          <w:trHeight w:val="94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5 674</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2 702 900</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2 702 900</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2 702 900</w:t>
            </w:r>
          </w:p>
        </w:tc>
      </w:tr>
      <w:tr>
        <w:trPr>
          <w:trHeight w:val="94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16 471</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3 014</w:t>
            </w:r>
          </w:p>
        </w:tc>
      </w:tr>
      <w:tr>
        <w:trPr>
          <w:trHeight w:val="94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3 014</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7 991</w:t>
            </w:r>
          </w:p>
        </w:tc>
      </w:tr>
      <w:tr>
        <w:trPr>
          <w:trHeight w:val="94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7 691</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5 466</w:t>
            </w:r>
          </w:p>
        </w:tc>
      </w:tr>
      <w:tr>
        <w:trPr>
          <w:trHeight w:val="94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3 820</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1 646</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45 084</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9 098</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9 098</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35 986</w:t>
            </w:r>
          </w:p>
        </w:tc>
      </w:tr>
      <w:tr>
        <w:trPr>
          <w:trHeight w:val="66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5 986</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қала құрлысы даму аумағын және елді мекендердің бас жоспарлары схемаларын әзірлеу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395 965</w:t>
            </w:r>
          </w:p>
        </w:tc>
      </w:tr>
      <w:tr>
        <w:trPr>
          <w:trHeight w:val="94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395 965</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366 115</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29 850</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52 572</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25 906</w:t>
            </w:r>
          </w:p>
        </w:tc>
      </w:tr>
      <w:tr>
        <w:trPr>
          <w:trHeight w:val="94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7 206</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18 700</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94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94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11 166</w:t>
            </w:r>
          </w:p>
        </w:tc>
      </w:tr>
      <w:tr>
        <w:trPr>
          <w:trHeight w:val="66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10 266</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12 739</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12 739</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12 739</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21 360</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21 360</w:t>
            </w:r>
          </w:p>
        </w:tc>
      </w:tr>
      <w:tr>
        <w:trPr>
          <w:trHeight w:val="94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21 360</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21 360</w:t>
            </w:r>
          </w:p>
        </w:tc>
      </w:tr>
      <w:tr>
        <w:trPr>
          <w:trHeight w:val="94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21 360</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244 472</w:t>
            </w:r>
          </w:p>
        </w:tc>
      </w:tr>
      <w:tr>
        <w:trPr>
          <w:trHeight w:val="6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w:t>
            </w:r>
            <w:r>
              <w:br/>
            </w:r>
            <w:r>
              <w:rPr>
                <w:rFonts w:ascii="Times New Roman"/>
                <w:b w:val="false"/>
                <w:i w:val="false"/>
                <w:color w:val="000000"/>
                <w:sz w:val="20"/>
              </w:rPr>
              <w:t>
(ПРОФИЦИТІН ПАЙДАЛАНУ)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-244 472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