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b4b6" w14:textId="a6fb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жұмыссыздар үшін қоғамдық ақылы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қаласының әкімдігінің 2010 жылғы 29 желтоқсандағы № 951 Қаулысы. Жаңаөзен қаласының Әділет басқармасында 2010 жылғы 31 желтоқсанда № 11-2-150 тіркелді. Күші жойылды - Маңғыстау облысы Жаңаөзен қаласы әкімдігінің 2012 жылғы 20 қаңтардағы № 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Маңғыстау облысы Жаңаөзен қаласы   әкімдігінің 2012.01.20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06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 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қаңтардағы,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жұмыстарды ұйымдастыру мен қаржыландырудың ережесіне»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«Жаңаөзен қалалық жұмыспен қамту және әлеуметтік бағдарламалар бөлімі» мемлекеттік мекемесі 2011 жылға арналған жұмыссыздар үшін қоғамдық ақылы жұмыстардың ұйымдастырылуын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Жұмыссыздар үшін қоғамдық ақылы жұмыстарды ұйымдастыратын мекемелер мен кәсіпорындардың тізбесі, түрлері және еңбекақы төлемінің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«Жұмыссыздар үшін қоғамдық ақылы жұмыстар ұйымдастыру туралы» қала әкімдігінің 2009 жылғы 14 желтоқсандағы № 1738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11-2-128 тіркелген, 2009 жылы 31 желтоқсандағы № 52 (1439) «Жаңаөзен»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«Жұмыссыздар үшін қоғамдық ақылы жұмыстар ұйымдастыру туралы» 2009 жылғы 14 желтоқсандағы № 1738 қаулысына толықтырулар енгізу туралы» қала әкімдігінің 2010 жылғы 19 шілдедегі № 615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11-2-141 тіркелген, 2010 жылы тамыздағы № 32 (1471) «Жаңаөзен»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қала әкімінің орынбасары Қ.Боранбаеваға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Қ.Қ. Боранбаева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2010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Н.Б.Ғұмарова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М.И.Абубикиров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жылы 29 желтоқсан № 951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жұмыссыздар үшін қоғамдық жұмыстар ұйымдастырылатын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92"/>
        <w:gridCol w:w="1872"/>
        <w:gridCol w:w="1187"/>
        <w:gridCol w:w="1120"/>
        <w:gridCol w:w="1408"/>
        <w:gridCol w:w="1275"/>
        <w:gridCol w:w="1564"/>
        <w:gridCol w:w="2029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 жүргізетін мекемелер мен кәсіпорындардың атаулары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жылға жіберіл-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 жұмыстар-дың саны (адам)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шері (ең тө-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менгі еңбекақы)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рілген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зімнің уақыты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сыздар атқара-тын 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тардың түрлері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дыру көзі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әкімінің аппараты»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нияларға қатысушы- көмекші-лер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дандыру, көркейту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тазарту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ішкі істер бөлімі «коньсерж»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бекітіл-ген аумақтыңқарушысы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«Ауған соғысы ардагерлері» қоғамдық  бірлестігі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орталық аурухана» мемлекеттік коммуналдық қазыналық 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емхана» мемлекеттік коммуналдық қазыналық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  мемлекеттік коммуналдық қазыналық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жастар орталығы» мемлекеттік  коммуналдық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білім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балалар үйі»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қорғаныс істері жөніндегі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қатарына шақыру қағазда-рын үйлесі-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«Салық басқармасы»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әділет басқармасы»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  ісі бойынша маманның  көмекші-сі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«Соқырлар қоғамы» қоғамдық бірлестігі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«Мүгедектер қоғамы» қоғамдық бірлестігі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соты»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 әкімшілік соты»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  ісі бойынша маманның көмекші-сі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прокуратура»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ішкі істер бөлімінің көші-қон полиция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зейнетақы төлеу орталығы» мемлекеттік қазыналық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  ісі бойынша маманның көмекші-сі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ішкі істер бөлімінің жол  полициясы»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қылмыстық  атқару инспекциясы»  мемелекеттік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  мемлекеттік мұрағаты»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  ісі бойынша маманның көмекші-сі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Мүрат Өскинбаев атындағы балалар саз мектебі мемлекеттік  коммуналдық қазыналық  кәсіпорын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білім үйлестіру орталығы» мемлекеттік 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білім және ғылым қызметкерлерінің  кәсіптік одағы» қоғамдық бірлестігі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  төтенше жағдайлар бөлімі» мемлекеттік 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«Оқұшылар шығармашылықүйі» мемлекеттік  коммуналдық қазыналық  кәсіпорны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бойынша жылжымайтын мүлік орталығы» мемлекеттік қазыналық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  ісі бойынша маманның көмекші-сі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партиясы» қоғамдық бірлестігі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«Орталық қалалық кітапхана»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«Оңалту орталығы»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Бас прокуратура-сы құқықтық статистика және арнайы есеке алу жөніндегі комитетінің Маңғыстау облысы бойынша Жаңаөзен қалалық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Ұлттық қаупсіздік комитеті Маңғыстау облысы бойынша Жаңаөзен қалалық бөлімі»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аймағы бойынша аудан аралық қаржы полиция басқармасы» мемлекеттік мекемсі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«Аймақтық психология-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лық-медици-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налық-педа-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гогикалық консультация»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«Ақыл-есінің қалапты дамуы жетілмеген және психикалық дамуы тежелген балаларға арналған арнайы (түзету) мектеп-бала-бақшасы»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Т.Әлиев атындағы орта мектеп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гимназиясы»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Қ.Күржіман-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атындағы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орталау мектеп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бастауыш мектеп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бастауыш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бастауыш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бастауыш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 мектеп 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лицей»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«О.Тұмаганбетұлы атындағы Жаңаөзен мұнай және газ колледжі» мемлекеттік коммуналдық қазыналық кәсіпорын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кәсіптік лицей» мемлекеттік  коммуналдық қазыналық кәсіпорын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«Каспий» педагогика және салалық технология-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 колледжі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«ӨзенГазСер-вис» мемлекеттік коммуналдық 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Бақылау-шы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«Өзенэнерго-сервис» мемлекеттік коммуналдық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Бақылау-шы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Бақылау-шы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медициналық колледжі» мемлекеттік коммуналдық қазыналық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«Өнер» мемлекеттік  коммуналдық қазыналық кәсіпорыны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«Санитарлық  эпидемиялық қадағалау басқармасы» мемлекеттік мекемесі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жеке пәтер иелерінің қауымдастығы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«Жарылқау» қайырымдылық қоғамы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сімге сай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47.920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