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5a59" w14:textId="d9f5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Теңге ауылы және Қызылсай селосы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қаласының әкімінің 2010 жылғы 30 желтоқсандағы № 220 шешімі. Жаңаөзен қаласының Әділет басқармасында 2011 жылғы 20 қаңтарда № 11-2-157 тіркелді. Күші жойылды - Маңғыстау облысы Жаңаөзен қаласы әкімінің 2011 жылғы 09 қарашадағы № 147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Жаңаөзен қаласы әкімінің 2011 жылғы 09 қарашадағы № 147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сайлау туралы» Қазақстан Республикасының Конституциялық Заңының 23 - бабының </w:t>
      </w:r>
      <w:r>
        <w:rPr>
          <w:rFonts w:ascii="Times New Roman"/>
          <w:b w:val="false"/>
          <w:i w:val="false"/>
          <w:color w:val="000000"/>
          <w:sz w:val="28"/>
        </w:rPr>
        <w:t>1 - тармағына</w:t>
      </w:r>
      <w:r>
        <w:rPr>
          <w:rFonts w:ascii="Times New Roman"/>
          <w:b w:val="false"/>
          <w:i w:val="false"/>
          <w:color w:val="000000"/>
          <w:sz w:val="28"/>
        </w:rPr>
        <w:t>, «Қазақстан Республикасында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сайлаушыларға барынша қолайлы жағдай туғызу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Жаңаөзен қаласы, Теңге ауылы және Қызылсай селосы бойынша сайлау учаскелері қосымшаға сәйкес құрылсын.</w:t>
      </w:r>
      <w:r>
        <w:br/>
      </w:r>
      <w:r>
        <w:rPr>
          <w:rFonts w:ascii="Times New Roman"/>
          <w:b w:val="false"/>
          <w:i w:val="false"/>
          <w:color w:val="000000"/>
          <w:sz w:val="28"/>
        </w:rPr>
        <w:t>
</w:t>
      </w:r>
      <w:r>
        <w:rPr>
          <w:rFonts w:ascii="Times New Roman"/>
          <w:b w:val="false"/>
          <w:i w:val="false"/>
          <w:color w:val="000000"/>
          <w:sz w:val="28"/>
        </w:rPr>
        <w:t>
      2. «Жаңаөзен қаласы бойынша жаңа сайлау учаскелерін құру туралы» қала әкімінің 2010 жылғы 14 мамырдағы № 39 </w:t>
      </w:r>
      <w:r>
        <w:rPr>
          <w:rFonts w:ascii="Times New Roman"/>
          <w:b w:val="false"/>
          <w:i w:val="false"/>
          <w:color w:val="000000"/>
          <w:sz w:val="28"/>
        </w:rPr>
        <w:t>шешімнің</w:t>
      </w:r>
      <w:r>
        <w:rPr>
          <w:rFonts w:ascii="Times New Roman"/>
          <w:b w:val="false"/>
          <w:i w:val="false"/>
          <w:color w:val="000000"/>
          <w:sz w:val="28"/>
        </w:rPr>
        <w:t xml:space="preserve"> (нормативтік құқықтық кесімдерді мемлекеттік тіркеу тізілімінде № 11-2-139 тіркелген, 2010 жылғы 30 маусымдағы № 26 (1465) «Жаңаөзен»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қала әкімінің аппарат басшысы Б. Шырақбаевқа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О. Сарбөпеев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 Шырақбаев</w:t>
      </w:r>
      <w:r>
        <w:br/>
      </w:r>
      <w:r>
        <w:rPr>
          <w:rFonts w:ascii="Times New Roman"/>
          <w:b w:val="false"/>
          <w:i w:val="false"/>
          <w:color w:val="000000"/>
          <w:sz w:val="28"/>
        </w:rPr>
        <w:t>
      Б. Базылов</w:t>
      </w:r>
      <w:r>
        <w:br/>
      </w:r>
      <w:r>
        <w:rPr>
          <w:rFonts w:ascii="Times New Roman"/>
          <w:b w:val="false"/>
          <w:i w:val="false"/>
          <w:color w:val="000000"/>
          <w:sz w:val="28"/>
        </w:rPr>
        <w:t>
      Жаңаөзен қалалық сайлау комиссиясының төрағасы</w:t>
      </w:r>
    </w:p>
    <w:bookmarkStart w:name="z6" w:id="1"/>
    <w:p>
      <w:pPr>
        <w:spacing w:after="0"/>
        <w:ind w:left="0"/>
        <w:jc w:val="both"/>
      </w:pPr>
      <w:r>
        <w:rPr>
          <w:rFonts w:ascii="Times New Roman"/>
          <w:b w:val="false"/>
          <w:i w:val="false"/>
          <w:color w:val="000000"/>
          <w:sz w:val="28"/>
        </w:rPr>
        <w:t>
2010 жылғы 30 желтоқсандағы № 220</w:t>
      </w:r>
      <w:r>
        <w:br/>
      </w:r>
      <w:r>
        <w:rPr>
          <w:rFonts w:ascii="Times New Roman"/>
          <w:b w:val="false"/>
          <w:i w:val="false"/>
          <w:color w:val="000000"/>
          <w:sz w:val="28"/>
        </w:rPr>
        <w:t>
Жаңаөзен қаласы әкімінің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Жаңаөзен қаласы, Теңге ауылы және Қызылсай селосы бойынша сайлау учаскелерінің шекаралары</w:t>
      </w:r>
    </w:p>
    <w:bookmarkEnd w:id="2"/>
    <w:bookmarkStart w:name="z8" w:id="3"/>
    <w:p>
      <w:pPr>
        <w:spacing w:after="0"/>
        <w:ind w:left="0"/>
        <w:jc w:val="left"/>
      </w:pPr>
      <w:r>
        <w:rPr>
          <w:rFonts w:ascii="Times New Roman"/>
          <w:b/>
          <w:i w:val="false"/>
          <w:color w:val="000000"/>
        </w:rPr>
        <w:t xml:space="preserve"> 
№ 64 сайлау учаскесі</w:t>
      </w:r>
      <w:r>
        <w:br/>
      </w:r>
      <w:r>
        <w:rPr>
          <w:rFonts w:ascii="Times New Roman"/>
          <w:b/>
          <w:i w:val="false"/>
          <w:color w:val="000000"/>
        </w:rPr>
        <w:t>
Орталығы – Шаңырақ шағынауданы, № 3 орта мектеп</w:t>
      </w:r>
    </w:p>
    <w:bookmarkEnd w:id="3"/>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Шаңырақ шағынауданындағы №№ 2, 3, 4, 5, 6, 7, 8, 11, 12, 14, 15, 16, 17, 18, 19, 50, 51, 53, 54, 55, 56 үйлер; Мұнайшы, Достық, Абай, Губкин, Бейбітшілік, Құрбанов, Оразақов, Қазақстанға 50 жыл көшелеріндегі барлық үйлер; МПЭС ғимаратындағы барлық үйлер;</w:t>
      </w:r>
    </w:p>
    <w:bookmarkStart w:name="z9" w:id="4"/>
    <w:p>
      <w:pPr>
        <w:spacing w:after="0"/>
        <w:ind w:left="0"/>
        <w:jc w:val="left"/>
      </w:pPr>
      <w:r>
        <w:rPr>
          <w:rFonts w:ascii="Times New Roman"/>
          <w:b/>
          <w:i w:val="false"/>
          <w:color w:val="000000"/>
        </w:rPr>
        <w:t xml:space="preserve"> 
№ 65 сайлау учаскесі</w:t>
      </w:r>
      <w:r>
        <w:br/>
      </w:r>
      <w:r>
        <w:rPr>
          <w:rFonts w:ascii="Times New Roman"/>
          <w:b/>
          <w:i w:val="false"/>
          <w:color w:val="000000"/>
        </w:rPr>
        <w:t>
Орталығы – Шаңырақ шағынауданы, №1 орта мектеп</w:t>
      </w:r>
    </w:p>
    <w:bookmarkEnd w:id="4"/>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Шаңырақ шағынауданындағы №№ 21, 22, 24, 25, 26, 27, 28, 29, 30, 35, 36, 37, 38, 43, 44/1, 46/1, 46/2 үйлер.</w:t>
      </w:r>
    </w:p>
    <w:bookmarkStart w:name="z10" w:id="5"/>
    <w:p>
      <w:pPr>
        <w:spacing w:after="0"/>
        <w:ind w:left="0"/>
        <w:jc w:val="left"/>
      </w:pPr>
      <w:r>
        <w:rPr>
          <w:rFonts w:ascii="Times New Roman"/>
          <w:b/>
          <w:i w:val="false"/>
          <w:color w:val="000000"/>
        </w:rPr>
        <w:t xml:space="preserve"> 
№ 66 сайлау учаскесі</w:t>
      </w:r>
      <w:r>
        <w:br/>
      </w:r>
      <w:r>
        <w:rPr>
          <w:rFonts w:ascii="Times New Roman"/>
          <w:b/>
          <w:i w:val="false"/>
          <w:color w:val="000000"/>
        </w:rPr>
        <w:t>
Орталығы – Шұғыла шағынауданы, №2 орта мектеп</w:t>
      </w:r>
    </w:p>
    <w:bookmarkEnd w:id="5"/>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Шұғыла шағынауданындағы №№ 18/19, 20, 36, 37, 38, 40, 42, 43, 44, 45, 46, 47, 48, 49, 50, 51, 52, 53, 54, 55 үйлер.</w:t>
      </w:r>
    </w:p>
    <w:bookmarkStart w:name="z11" w:id="6"/>
    <w:p>
      <w:pPr>
        <w:spacing w:after="0"/>
        <w:ind w:left="0"/>
        <w:jc w:val="left"/>
      </w:pPr>
      <w:r>
        <w:rPr>
          <w:rFonts w:ascii="Times New Roman"/>
          <w:b/>
          <w:i w:val="false"/>
          <w:color w:val="000000"/>
        </w:rPr>
        <w:t xml:space="preserve"> 
№ 67 сайлау учаскесі</w:t>
      </w:r>
      <w:r>
        <w:br/>
      </w:r>
      <w:r>
        <w:rPr>
          <w:rFonts w:ascii="Times New Roman"/>
          <w:b/>
          <w:i w:val="false"/>
          <w:color w:val="000000"/>
        </w:rPr>
        <w:t>
Орталығы – Шұғыла шағынауданы, обл. медицина колледжі</w:t>
      </w:r>
    </w:p>
    <w:bookmarkEnd w:id="6"/>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Шұғыла шағынауданындағы №№21, 21 А, 22, 23, 23А, 23Б, 24А, 25, 30, 31, 32, 33, 34, 35 үйлер.</w:t>
      </w:r>
    </w:p>
    <w:bookmarkStart w:name="z12" w:id="7"/>
    <w:p>
      <w:pPr>
        <w:spacing w:after="0"/>
        <w:ind w:left="0"/>
        <w:jc w:val="left"/>
      </w:pPr>
      <w:r>
        <w:rPr>
          <w:rFonts w:ascii="Times New Roman"/>
          <w:b/>
          <w:i w:val="false"/>
          <w:color w:val="000000"/>
        </w:rPr>
        <w:t xml:space="preserve"> 
№ 68 сайлау учаскесі</w:t>
      </w:r>
      <w:r>
        <w:br/>
      </w:r>
      <w:r>
        <w:rPr>
          <w:rFonts w:ascii="Times New Roman"/>
          <w:b/>
          <w:i w:val="false"/>
          <w:color w:val="000000"/>
        </w:rPr>
        <w:t>
Орталығы – 3А шағынауданы, «Мұнайшы» мәдениет үйі</w:t>
      </w:r>
    </w:p>
    <w:bookmarkEnd w:id="7"/>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Самал шағынауданындағы №№ 14, 15/16, 17, 19, 20, 21, 22, 24, 27 үйлер; Ақсу шағынауданындағы Н. Тілендиев көшесінің барлық үйлері; Рахат шағынауданындағы Саяжай, Балауса, Гүлдер, Гүлмайса көшелеріндегі барлық үйлер.</w:t>
      </w:r>
    </w:p>
    <w:bookmarkStart w:name="z13" w:id="8"/>
    <w:p>
      <w:pPr>
        <w:spacing w:after="0"/>
        <w:ind w:left="0"/>
        <w:jc w:val="left"/>
      </w:pPr>
      <w:r>
        <w:rPr>
          <w:rFonts w:ascii="Times New Roman"/>
          <w:b/>
          <w:i w:val="false"/>
          <w:color w:val="000000"/>
        </w:rPr>
        <w:t xml:space="preserve"> 
№ 69 сайлау учаскесі</w:t>
      </w:r>
      <w:r>
        <w:br/>
      </w:r>
      <w:r>
        <w:rPr>
          <w:rFonts w:ascii="Times New Roman"/>
          <w:b/>
          <w:i w:val="false"/>
          <w:color w:val="000000"/>
        </w:rPr>
        <w:t>
Орталығы – Самал шағынауданы, № 6 орта мектеп</w:t>
      </w:r>
    </w:p>
    <w:bookmarkEnd w:id="8"/>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Самал шағынауданындағы №№1/2, 3, 4, 5, 6, 7/10, 8, 9, 12, 13, 18, 23, 25, 38, 39, 40, 41, 42/1, 42/2 үйлер.</w:t>
      </w:r>
    </w:p>
    <w:bookmarkStart w:name="z14" w:id="9"/>
    <w:p>
      <w:pPr>
        <w:spacing w:after="0"/>
        <w:ind w:left="0"/>
        <w:jc w:val="left"/>
      </w:pPr>
      <w:r>
        <w:rPr>
          <w:rFonts w:ascii="Times New Roman"/>
          <w:b/>
          <w:i w:val="false"/>
          <w:color w:val="000000"/>
        </w:rPr>
        <w:t xml:space="preserve"> 
№ 70 сайлау учаскесі</w:t>
      </w:r>
      <w:r>
        <w:br/>
      </w:r>
      <w:r>
        <w:rPr>
          <w:rFonts w:ascii="Times New Roman"/>
          <w:b/>
          <w:i w:val="false"/>
          <w:color w:val="000000"/>
        </w:rPr>
        <w:t>
Орталығы – Самал шағынауданы, саз мектебінің ғимараты</w:t>
      </w:r>
    </w:p>
    <w:bookmarkEnd w:id="9"/>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Самал шағынауданындағы №№ 28, 29, 30, 31/32, 33, 34, 35, 36, 37 үйлер; Өркен шағынауданындағы №1 үй.</w:t>
      </w:r>
    </w:p>
    <w:bookmarkStart w:name="z15" w:id="10"/>
    <w:p>
      <w:pPr>
        <w:spacing w:after="0"/>
        <w:ind w:left="0"/>
        <w:jc w:val="left"/>
      </w:pPr>
      <w:r>
        <w:rPr>
          <w:rFonts w:ascii="Times New Roman"/>
          <w:b/>
          <w:i w:val="false"/>
          <w:color w:val="000000"/>
        </w:rPr>
        <w:t xml:space="preserve"> 
№ 71 сайлау учаскесі</w:t>
      </w:r>
      <w:r>
        <w:br/>
      </w:r>
      <w:r>
        <w:rPr>
          <w:rFonts w:ascii="Times New Roman"/>
          <w:b/>
          <w:i w:val="false"/>
          <w:color w:val="000000"/>
        </w:rPr>
        <w:t>
Орталығы – Көктем шағынауданы, Жаңаөзен кәсіптік лицейі</w:t>
      </w:r>
    </w:p>
    <w:bookmarkEnd w:id="10"/>
    <w:p>
      <w:pPr>
        <w:spacing w:after="0"/>
        <w:ind w:left="0"/>
        <w:jc w:val="both"/>
      </w:pPr>
      <w:r>
        <w:rPr>
          <w:rFonts w:ascii="Times New Roman"/>
          <w:b/>
          <w:i w:val="false"/>
          <w:color w:val="000000"/>
          <w:sz w:val="28"/>
        </w:rPr>
        <w:t>Шекарасы:</w:t>
      </w:r>
      <w:r>
        <w:rPr>
          <w:rFonts w:ascii="Times New Roman"/>
          <w:b w:val="false"/>
          <w:i w:val="false"/>
          <w:color w:val="000000"/>
          <w:sz w:val="28"/>
        </w:rPr>
        <w:t>Самал шағынауданындағы №№11/26 үйлер; Көктем шағынауданындағы №№ 1, 1А, 2, 3, 4, 10, 11, 12, 13, 21?йлер.</w:t>
      </w:r>
    </w:p>
    <w:bookmarkStart w:name="z16" w:id="11"/>
    <w:p>
      <w:pPr>
        <w:spacing w:after="0"/>
        <w:ind w:left="0"/>
        <w:jc w:val="left"/>
      </w:pPr>
      <w:r>
        <w:rPr>
          <w:rFonts w:ascii="Times New Roman"/>
          <w:b/>
          <w:i w:val="false"/>
          <w:color w:val="000000"/>
        </w:rPr>
        <w:t xml:space="preserve"> 
№ 72 сайлау учаскесі</w:t>
      </w:r>
      <w:r>
        <w:br/>
      </w:r>
      <w:r>
        <w:rPr>
          <w:rFonts w:ascii="Times New Roman"/>
          <w:b/>
          <w:i w:val="false"/>
          <w:color w:val="000000"/>
        </w:rPr>
        <w:t>
Орталығы – Көктем шағынауданы, Жаңаөзен мұнай және газ колледжі</w:t>
      </w:r>
    </w:p>
    <w:bookmarkEnd w:id="11"/>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Көктем шағынауданындағы №№ 5А, 5Б, 6, 6А, 7, 14, 15, 18, 19, 20 үйлер, Мир, Махмутов көшелеріндегі барлық үйлер; Астана шағынауданындағы Шәкәрім, Жетіқайқы, К.Оңғалбаев, Қара Жүсіп, Бүркітбаев, С.Нұржанов көшелеріндегі барлық үйлер.</w:t>
      </w:r>
    </w:p>
    <w:bookmarkStart w:name="z17" w:id="12"/>
    <w:p>
      <w:pPr>
        <w:spacing w:after="0"/>
        <w:ind w:left="0"/>
        <w:jc w:val="left"/>
      </w:pPr>
      <w:r>
        <w:rPr>
          <w:rFonts w:ascii="Times New Roman"/>
          <w:b/>
          <w:i w:val="false"/>
          <w:color w:val="000000"/>
        </w:rPr>
        <w:t xml:space="preserve"> 
№ 73 сайлау учаскесі</w:t>
      </w:r>
      <w:r>
        <w:br/>
      </w:r>
      <w:r>
        <w:rPr>
          <w:rFonts w:ascii="Times New Roman"/>
          <w:b/>
          <w:i w:val="false"/>
          <w:color w:val="000000"/>
        </w:rPr>
        <w:t>
Орталығы – Көктем шағынауданы, № 7 орта мектеп</w:t>
      </w:r>
    </w:p>
    <w:bookmarkEnd w:id="12"/>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Көктем шағынауданындағы №№ 22, 23, 24, 25, 26, 27, 32, 33 ,39, 50, 51, 52, 53 үйлер.</w:t>
      </w:r>
    </w:p>
    <w:bookmarkStart w:name="z18" w:id="13"/>
    <w:p>
      <w:pPr>
        <w:spacing w:after="0"/>
        <w:ind w:left="0"/>
        <w:jc w:val="left"/>
      </w:pPr>
      <w:r>
        <w:rPr>
          <w:rFonts w:ascii="Times New Roman"/>
          <w:b/>
          <w:i w:val="false"/>
          <w:color w:val="000000"/>
        </w:rPr>
        <w:t xml:space="preserve"> 
№ 74 сайлау учаскесі</w:t>
      </w:r>
      <w:r>
        <w:br/>
      </w:r>
      <w:r>
        <w:rPr>
          <w:rFonts w:ascii="Times New Roman"/>
          <w:b/>
          <w:i w:val="false"/>
          <w:color w:val="000000"/>
        </w:rPr>
        <w:t>
Орталығы – Көктем шағынауданы, № 8 орта мектеп</w:t>
      </w:r>
    </w:p>
    <w:bookmarkEnd w:id="13"/>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Көктем шағынауданындағы №№ 28, 28а, 29, 29а, 30, 30а, 31, 31а, 40, 41, 46, 47, 48, 49 үйлер, Ж.Қайыров көшесіндегі барлық үйлер.</w:t>
      </w:r>
    </w:p>
    <w:bookmarkStart w:name="z19" w:id="14"/>
    <w:p>
      <w:pPr>
        <w:spacing w:after="0"/>
        <w:ind w:left="0"/>
        <w:jc w:val="left"/>
      </w:pPr>
      <w:r>
        <w:rPr>
          <w:rFonts w:ascii="Times New Roman"/>
          <w:b/>
          <w:i w:val="false"/>
          <w:color w:val="000000"/>
        </w:rPr>
        <w:t xml:space="preserve"> 
№ 75 сайлау учаскесі</w:t>
      </w:r>
      <w:r>
        <w:br/>
      </w:r>
      <w:r>
        <w:rPr>
          <w:rFonts w:ascii="Times New Roman"/>
          <w:b/>
          <w:i w:val="false"/>
          <w:color w:val="000000"/>
        </w:rPr>
        <w:t>
Орталығы – Көктем шағынауданы, № 8 орта мектебінің оң қанаты</w:t>
      </w:r>
    </w:p>
    <w:bookmarkEnd w:id="14"/>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Көктем шағынауданындағы №№ 54, 55, 56, 57, 58 үйлер; Өркен шағынауданындағы №№ 61,63, 64/1, 64/2, 66 үйлер.</w:t>
      </w:r>
    </w:p>
    <w:bookmarkStart w:name="z20" w:id="15"/>
    <w:p>
      <w:pPr>
        <w:spacing w:after="0"/>
        <w:ind w:left="0"/>
        <w:jc w:val="left"/>
      </w:pPr>
      <w:r>
        <w:rPr>
          <w:rFonts w:ascii="Times New Roman"/>
          <w:b/>
          <w:i w:val="false"/>
          <w:color w:val="000000"/>
        </w:rPr>
        <w:t xml:space="preserve"> 
№ 76 сайлау учаскесі</w:t>
      </w:r>
      <w:r>
        <w:br/>
      </w:r>
      <w:r>
        <w:rPr>
          <w:rFonts w:ascii="Times New Roman"/>
          <w:b/>
          <w:i w:val="false"/>
          <w:color w:val="000000"/>
        </w:rPr>
        <w:t>
Орталығы – Өркен шағынауданы, № 10 орта мектеп</w:t>
      </w:r>
    </w:p>
    <w:bookmarkEnd w:id="15"/>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Арай шағынауданындағы № 16, Г.Айдаров, Г.Кұрманғалиев, Б.Қалиев, Ж.Қалдығараев, Отырар, И.Жанболатова, Жібек Жолы, Шотан батыр, Н.Жантөрин, Н.Кайрова, К.Шалабаев, М. Айтмамбетов, Д. Жұмашев көшелеріндегі барлық үйлер.</w:t>
      </w:r>
    </w:p>
    <w:bookmarkStart w:name="z21" w:id="16"/>
    <w:p>
      <w:pPr>
        <w:spacing w:after="0"/>
        <w:ind w:left="0"/>
        <w:jc w:val="left"/>
      </w:pPr>
      <w:r>
        <w:rPr>
          <w:rFonts w:ascii="Times New Roman"/>
          <w:b/>
          <w:i w:val="false"/>
          <w:color w:val="000000"/>
        </w:rPr>
        <w:t xml:space="preserve"> 
№ 77 сайлау учаскесі</w:t>
      </w:r>
      <w:r>
        <w:br/>
      </w:r>
      <w:r>
        <w:rPr>
          <w:rFonts w:ascii="Times New Roman"/>
          <w:b/>
          <w:i w:val="false"/>
          <w:color w:val="000000"/>
        </w:rPr>
        <w:t>
Орталығы – Өркен шағынауданы, балалар шығармашылық үйі</w:t>
      </w:r>
    </w:p>
    <w:bookmarkEnd w:id="16"/>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Өркен шағынауданындағы № 31, 43, 44, 45, 54, 56, 57, 58, 59, 62 үйлер.</w:t>
      </w:r>
    </w:p>
    <w:bookmarkStart w:name="z22" w:id="17"/>
    <w:p>
      <w:pPr>
        <w:spacing w:after="0"/>
        <w:ind w:left="0"/>
        <w:jc w:val="left"/>
      </w:pPr>
      <w:r>
        <w:rPr>
          <w:rFonts w:ascii="Times New Roman"/>
          <w:b/>
          <w:i w:val="false"/>
          <w:color w:val="000000"/>
        </w:rPr>
        <w:t xml:space="preserve"> 
№ 78 сайлау учаскесі</w:t>
      </w:r>
      <w:r>
        <w:br/>
      </w:r>
      <w:r>
        <w:rPr>
          <w:rFonts w:ascii="Times New Roman"/>
          <w:b/>
          <w:i w:val="false"/>
          <w:color w:val="000000"/>
        </w:rPr>
        <w:t>
Орталығы – «Өзен» стансасы, мектеп-гимназия</w:t>
      </w:r>
    </w:p>
    <w:bookmarkEnd w:id="17"/>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Қашаған көшесіндегі барлық үйлер; Астана шағынауданындағы А.Байтұрсынов, М.Шоқай, М.Жұмабаев, Ж.Аймауытов, М.Дулатов, Н.И.Андрусов, Ақтау, №4а  көшелеріндегі барлық үйлер; Бәйтерек шағынауданындағы Бұхар жырау, Қазыбек би, Айтеке би, Қ. Сыдиқов, А. Орынбаев, С. Шалабаев көшелеріндегі барлық үйлер; «Өзен» стансасында орналасқан барлық үйлер.</w:t>
      </w:r>
    </w:p>
    <w:bookmarkStart w:name="z23" w:id="18"/>
    <w:p>
      <w:pPr>
        <w:spacing w:after="0"/>
        <w:ind w:left="0"/>
        <w:jc w:val="left"/>
      </w:pPr>
      <w:r>
        <w:rPr>
          <w:rFonts w:ascii="Times New Roman"/>
          <w:b/>
          <w:i w:val="false"/>
          <w:color w:val="000000"/>
        </w:rPr>
        <w:t xml:space="preserve"> 
№ 79 сайлау учаскесі</w:t>
      </w:r>
      <w:r>
        <w:br/>
      </w:r>
      <w:r>
        <w:rPr>
          <w:rFonts w:ascii="Times New Roman"/>
          <w:b/>
          <w:i w:val="false"/>
          <w:color w:val="000000"/>
        </w:rPr>
        <w:t>
Орталығы – Теңге поселкесі, №14 орта мектеп</w:t>
      </w:r>
    </w:p>
    <w:bookmarkEnd w:id="18"/>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Теңге ауылындағы А.Керейұлы, С.Үргешбайұлы, С.Бегендікұлы, К.Қорабайұлы, Сәттіғұл, Ж.Мыңбаев, А.Жангельдин, А.Тобанияз, Т.Балтабасұлы, Ер Шабай, Қазақстан, Балуанияз, Ер Қармыс, Төле би,  А. Айтниязов, Д. Нұрпеисова, М. Төлеуұлы, Ж. Нажимеденов, Ж. Бейнеубаев, Н. Әбдіров, Н. Тілендиев, Т. Тоқтаров, Т. Айбергенов, М. Төлебаев, Г. Мұратбаев, М. Ғабдуллин, С. Торайғыров, І. Есенберлин, А. Жұбанов, М. Сатыбалдиев көшелеріндегі барлық үйлер.</w:t>
      </w:r>
    </w:p>
    <w:bookmarkStart w:name="z24" w:id="19"/>
    <w:p>
      <w:pPr>
        <w:spacing w:after="0"/>
        <w:ind w:left="0"/>
        <w:jc w:val="left"/>
      </w:pPr>
      <w:r>
        <w:rPr>
          <w:rFonts w:ascii="Times New Roman"/>
          <w:b/>
          <w:i w:val="false"/>
          <w:color w:val="000000"/>
        </w:rPr>
        <w:t xml:space="preserve"> 
№ 80 сайлау учаскесі</w:t>
      </w:r>
      <w:r>
        <w:br/>
      </w:r>
      <w:r>
        <w:rPr>
          <w:rFonts w:ascii="Times New Roman"/>
          <w:b/>
          <w:i w:val="false"/>
          <w:color w:val="000000"/>
        </w:rPr>
        <w:t>
Орталығы – Қызылсай селосы, №4 орта мектеп</w:t>
      </w:r>
    </w:p>
    <w:bookmarkEnd w:id="19"/>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Қызылсай ауылында орналасқан барлық үйлер.</w:t>
      </w:r>
    </w:p>
    <w:bookmarkStart w:name="z25" w:id="20"/>
    <w:p>
      <w:pPr>
        <w:spacing w:after="0"/>
        <w:ind w:left="0"/>
        <w:jc w:val="left"/>
      </w:pPr>
      <w:r>
        <w:rPr>
          <w:rFonts w:ascii="Times New Roman"/>
          <w:b/>
          <w:i w:val="false"/>
          <w:color w:val="000000"/>
        </w:rPr>
        <w:t xml:space="preserve"> 
№ 81сайлау учаскесі</w:t>
      </w:r>
      <w:r>
        <w:br/>
      </w:r>
      <w:r>
        <w:rPr>
          <w:rFonts w:ascii="Times New Roman"/>
          <w:b/>
          <w:i w:val="false"/>
          <w:color w:val="000000"/>
        </w:rPr>
        <w:t>
Орталығы – Қызылсай селосы, ә/б № 2018</w:t>
      </w:r>
    </w:p>
    <w:bookmarkEnd w:id="20"/>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Қызылсай ауылындағы № 2018 әскери бөлімі.</w:t>
      </w:r>
    </w:p>
    <w:bookmarkStart w:name="z26" w:id="21"/>
    <w:p>
      <w:pPr>
        <w:spacing w:after="0"/>
        <w:ind w:left="0"/>
        <w:jc w:val="left"/>
      </w:pPr>
      <w:r>
        <w:rPr>
          <w:rFonts w:ascii="Times New Roman"/>
          <w:b/>
          <w:i w:val="false"/>
          <w:color w:val="000000"/>
        </w:rPr>
        <w:t xml:space="preserve"> 
№ 142 сайлау учаскесі</w:t>
      </w:r>
      <w:r>
        <w:br/>
      </w:r>
      <w:r>
        <w:rPr>
          <w:rFonts w:ascii="Times New Roman"/>
          <w:b/>
          <w:i w:val="false"/>
          <w:color w:val="000000"/>
        </w:rPr>
        <w:t>
Орталығы – Ақсу шағынауданы, №15 орта мектеп</w:t>
      </w:r>
    </w:p>
    <w:bookmarkEnd w:id="21"/>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Ө. Балғымбаев көшесіндегі үйлер; Рахат шағынауданындағы Бәйшешек, Жемісті, Лалагүл, Алмажай, Көкорай, Самал, Сандуғаш, Қызғалдақ көшелеріндегі барлық үйлер; Ақсу шағынауданындағы сүт зауыты жанында орналасқан О. Бисалиев, Бөкен би, № 3 көшелеріндегі барлық үйлер.</w:t>
      </w:r>
    </w:p>
    <w:bookmarkStart w:name="z27" w:id="22"/>
    <w:p>
      <w:pPr>
        <w:spacing w:after="0"/>
        <w:ind w:left="0"/>
        <w:jc w:val="left"/>
      </w:pPr>
      <w:r>
        <w:rPr>
          <w:rFonts w:ascii="Times New Roman"/>
          <w:b/>
          <w:i w:val="false"/>
          <w:color w:val="000000"/>
        </w:rPr>
        <w:t xml:space="preserve"> 
№ 143 сайлау учаскесі</w:t>
      </w:r>
      <w:r>
        <w:br/>
      </w:r>
      <w:r>
        <w:rPr>
          <w:rFonts w:ascii="Times New Roman"/>
          <w:b/>
          <w:i w:val="false"/>
          <w:color w:val="000000"/>
        </w:rPr>
        <w:t>
Орталығы – Теңге ауылы, № 17 орта мектеп</w:t>
      </w:r>
    </w:p>
    <w:bookmarkEnd w:id="22"/>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Теңге ауылындағы Достық Даңғылы, М.Өскінбаев, М.Бегенов, Мұрын жырау, Тамшалы, Ботагөз, Қалнияз ақын, Желтоқсан, Жеңіс, Ақбөбек, И.Сүюбайұлы, К.Кұлшарұлы, Б. Бисенғалиев, О. Наятұлы, Әбіш Қожа, Ж. Құлжанов, Н. Тәженов, О. Иманғазыұлы, Ч. Рахманұлы, К. Байсеитова, Ш. Айманов, Қ. Рақымжанов  көшелеріндегі барлық үйлер.</w:t>
      </w:r>
    </w:p>
    <w:bookmarkStart w:name="z28" w:id="23"/>
    <w:p>
      <w:pPr>
        <w:spacing w:after="0"/>
        <w:ind w:left="0"/>
        <w:jc w:val="left"/>
      </w:pPr>
      <w:r>
        <w:rPr>
          <w:rFonts w:ascii="Times New Roman"/>
          <w:b/>
          <w:i w:val="false"/>
          <w:color w:val="000000"/>
        </w:rPr>
        <w:t xml:space="preserve"> 
№ 149 сайлау учаскесі</w:t>
      </w:r>
      <w:r>
        <w:br/>
      </w:r>
      <w:r>
        <w:rPr>
          <w:rFonts w:ascii="Times New Roman"/>
          <w:b/>
          <w:i w:val="false"/>
          <w:color w:val="000000"/>
        </w:rPr>
        <w:t>
Орталығы – Шұғыла шағынауданы, № 12 бастауыш мектеп</w:t>
      </w:r>
    </w:p>
    <w:bookmarkEnd w:id="23"/>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Шұғыла шағынауданындағы №№1, 2, 3, 4, 5, 6, 7, 8/ 9, 10, 11, 12, 13, 14/15, 16/17 үйлер.</w:t>
      </w:r>
    </w:p>
    <w:bookmarkStart w:name="z29" w:id="24"/>
    <w:p>
      <w:pPr>
        <w:spacing w:after="0"/>
        <w:ind w:left="0"/>
        <w:jc w:val="left"/>
      </w:pPr>
      <w:r>
        <w:rPr>
          <w:rFonts w:ascii="Times New Roman"/>
          <w:b/>
          <w:i w:val="false"/>
          <w:color w:val="000000"/>
        </w:rPr>
        <w:t xml:space="preserve"> 
№ 150 сайлау учаскесі</w:t>
      </w:r>
      <w:r>
        <w:br/>
      </w:r>
      <w:r>
        <w:rPr>
          <w:rFonts w:ascii="Times New Roman"/>
          <w:b/>
          <w:i w:val="false"/>
          <w:color w:val="000000"/>
        </w:rPr>
        <w:t>
Орталығы – Өркен шағынауданы, № 11 бастауыш мектеп</w:t>
      </w:r>
    </w:p>
    <w:bookmarkEnd w:id="24"/>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Өркен шағынауданындағы № 18, 19, 20, 21, 22, 24, 25, 28, 34 үйлер.</w:t>
      </w:r>
    </w:p>
    <w:bookmarkStart w:name="z30" w:id="25"/>
    <w:p>
      <w:pPr>
        <w:spacing w:after="0"/>
        <w:ind w:left="0"/>
        <w:jc w:val="left"/>
      </w:pPr>
      <w:r>
        <w:rPr>
          <w:rFonts w:ascii="Times New Roman"/>
          <w:b/>
          <w:i w:val="false"/>
          <w:color w:val="000000"/>
        </w:rPr>
        <w:t xml:space="preserve"> 
№ 151 сайлау учаскесі</w:t>
      </w:r>
      <w:r>
        <w:br/>
      </w:r>
      <w:r>
        <w:rPr>
          <w:rFonts w:ascii="Times New Roman"/>
          <w:b/>
          <w:i w:val="false"/>
          <w:color w:val="000000"/>
        </w:rPr>
        <w:t xml:space="preserve">
Орталығы – Өзен стансасы, Үстірт мемлекеттік табиғи қорығының </w:t>
      </w:r>
      <w:r>
        <w:br/>
      </w:r>
      <w:r>
        <w:rPr>
          <w:rFonts w:ascii="Times New Roman"/>
          <w:b/>
          <w:i w:val="false"/>
          <w:color w:val="000000"/>
        </w:rPr>
        <w:t>
ғимараты</w:t>
      </w:r>
    </w:p>
    <w:bookmarkEnd w:id="25"/>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Теңге ауылындағы Құлшар күйші, А.Өтембетұлы, Н.Шыршығұлұлы, Д.Тәжиев, А.Оңғарбекұлы, К.Надырбаев, Бейбітшілік, Фетисов көшелеріндегі барлық үйлер.</w:t>
      </w:r>
    </w:p>
    <w:bookmarkStart w:name="z31" w:id="26"/>
    <w:p>
      <w:pPr>
        <w:spacing w:after="0"/>
        <w:ind w:left="0"/>
        <w:jc w:val="left"/>
      </w:pPr>
      <w:r>
        <w:rPr>
          <w:rFonts w:ascii="Times New Roman"/>
          <w:b/>
          <w:i w:val="false"/>
          <w:color w:val="000000"/>
        </w:rPr>
        <w:t xml:space="preserve"> 
№ 173 сайлау учаскесі</w:t>
      </w:r>
      <w:r>
        <w:br/>
      </w:r>
      <w:r>
        <w:rPr>
          <w:rFonts w:ascii="Times New Roman"/>
          <w:b/>
          <w:i w:val="false"/>
          <w:color w:val="000000"/>
        </w:rPr>
        <w:t>
Орталығы – 3 а шағынауданы, «Жалын» кинотеатры</w:t>
      </w:r>
    </w:p>
    <w:bookmarkEnd w:id="26"/>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Шұғыла шағынауданындағы №№ 24/26, 27, 28, 29 үйлер; 3 А шағынауданындағы №№1, 2, 3, 4, 5, 6,7, 8, 9, 10, 11, 12  үйлер.</w:t>
      </w:r>
    </w:p>
    <w:bookmarkStart w:name="z32" w:id="27"/>
    <w:p>
      <w:pPr>
        <w:spacing w:after="0"/>
        <w:ind w:left="0"/>
        <w:jc w:val="left"/>
      </w:pPr>
      <w:r>
        <w:rPr>
          <w:rFonts w:ascii="Times New Roman"/>
          <w:b/>
          <w:i w:val="false"/>
          <w:color w:val="000000"/>
        </w:rPr>
        <w:t xml:space="preserve"> 
№ 174 сайлау учаскесі</w:t>
      </w:r>
      <w:r>
        <w:br/>
      </w:r>
      <w:r>
        <w:rPr>
          <w:rFonts w:ascii="Times New Roman"/>
          <w:b/>
          <w:i w:val="false"/>
          <w:color w:val="000000"/>
        </w:rPr>
        <w:t>
Орталығы – Ақсу шағынауданы, № 18 орта мектеп</w:t>
      </w:r>
    </w:p>
    <w:bookmarkEnd w:id="27"/>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Т. Айдаров көшесіндегі үйлер; Ақсу шағынауданындағы Тәжіғалиев, Абылхайыр хан, Ж. Дәуітов, М. Қайырлиев, Т. Қағазов, Ерменбет би, Ақкетік, Қызылқұм, Сауысқан, Манат, Жосалы, Үстірт, Жеңіс, Мәтжан би, А. Еремин, М. Абдыхалықов, М. Әуезов, С. Сейтқазиев, Е. Таймасов, Б. Момышұлы, Б. Тұрниязұлы, Ш. Бөлтекұлы көшелеріндегі барлық үйлер; Жұлдыз, Мерей шағынаудандырының барлық көшелеріндегі үйлер.</w:t>
      </w:r>
    </w:p>
    <w:bookmarkStart w:name="z33" w:id="28"/>
    <w:p>
      <w:pPr>
        <w:spacing w:after="0"/>
        <w:ind w:left="0"/>
        <w:jc w:val="left"/>
      </w:pPr>
      <w:r>
        <w:rPr>
          <w:rFonts w:ascii="Times New Roman"/>
          <w:b/>
          <w:i w:val="false"/>
          <w:color w:val="000000"/>
        </w:rPr>
        <w:t xml:space="preserve"> 
№ 175 сайлау учаскесі</w:t>
      </w:r>
      <w:r>
        <w:br/>
      </w:r>
      <w:r>
        <w:rPr>
          <w:rFonts w:ascii="Times New Roman"/>
          <w:b/>
          <w:i w:val="false"/>
          <w:color w:val="000000"/>
        </w:rPr>
        <w:t>
Орталығы – Арай шағынауданы, № 19 орта мектеп</w:t>
      </w:r>
    </w:p>
    <w:bookmarkEnd w:id="28"/>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Өркен шағынауданындағы №№ 67, 68, 69, 70, 71, 73, 74, 75 үйлер; Ақбұлақ шағынауданындағы Азаттық, Құлбарақ батыр, Бозашы, № 15, Н. Тлеубергенов, Т. Жаңаев, Т. Қадыров, М. Кулебякин, Т. Әшімбаев көшелеріндегі барлық үйлер; Т. Алдашев көшесіндегі үйлер; Мамыр шағынауданындағы № 5а, Е. Бөкенбаев, Жаманқара Иса, А. Тілеген, Х. Өзбекқалиев, Ер Төлеп көшелеріндегі барлық үйлер.</w:t>
      </w:r>
    </w:p>
    <w:bookmarkStart w:name="z34" w:id="29"/>
    <w:p>
      <w:pPr>
        <w:spacing w:after="0"/>
        <w:ind w:left="0"/>
        <w:jc w:val="left"/>
      </w:pPr>
      <w:r>
        <w:rPr>
          <w:rFonts w:ascii="Times New Roman"/>
          <w:b/>
          <w:i w:val="false"/>
          <w:color w:val="000000"/>
        </w:rPr>
        <w:t xml:space="preserve"> 
№ 176 сайлау учаскесі</w:t>
      </w:r>
      <w:r>
        <w:br/>
      </w:r>
      <w:r>
        <w:rPr>
          <w:rFonts w:ascii="Times New Roman"/>
          <w:b/>
          <w:i w:val="false"/>
          <w:color w:val="000000"/>
        </w:rPr>
        <w:t>
Орталығы – Шаңырақ шағынауданы, обл. балалар үйінің ғимараты</w:t>
      </w:r>
    </w:p>
    <w:bookmarkEnd w:id="29"/>
    <w:p>
      <w:pPr>
        <w:spacing w:after="0"/>
        <w:ind w:left="0"/>
        <w:jc w:val="both"/>
      </w:pPr>
      <w:r>
        <w:rPr>
          <w:rFonts w:ascii="Times New Roman"/>
          <w:b/>
          <w:i w:val="false"/>
          <w:color w:val="000000"/>
          <w:sz w:val="28"/>
        </w:rPr>
        <w:t xml:space="preserve">Шекарасы: </w:t>
      </w:r>
      <w:r>
        <w:rPr>
          <w:rFonts w:ascii="Times New Roman"/>
          <w:b w:val="false"/>
          <w:i w:val="false"/>
          <w:color w:val="000000"/>
          <w:sz w:val="28"/>
        </w:rPr>
        <w:t>Нефтебаза ғимаратындағы барлық үйлер; Мұнайлы шағынауданындағы Қ. Сатыбаев, С. Ысқақов, Қ. Сарбөпеев, М. Губайдуллин, Қ. Нұрғалиев, О. Бердығожин, Д. Клинчев, М. Бисекенов, Б. Әбілханов, № 7, Д. Бисекенов, Қонай батыр, № 9а көшелеріндегі үйлер; Бостандық шағынауданындағы Ғ. Қайсағалиев, И. Қыдырғалиев, Ә. Молдағұлова, М. Мәметова, І. Құрбанбаев, Шегем Көбен би, Б. Нұрбаев, Ш. Маханбетов, Күйші Қоңыр, Ақпан батыр, С. Мұқашев, Асау Барақ, С. Салахиев, Ш. Қожаев, Ф. Қатпашев, Қыдырша Ата, О. Нұрмағанбетов, А. Айтқұлұлы, Т. Байдалиева көшелеріндегі барлық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