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0abc" w14:textId="88c0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әлеуметтік қорғалатын санаттарына әлеуметтік көмектің жекелеген түрлері туралы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2010 жылғы 25 маусымдағы № 28/173 шешімі. Бейнеу ауданының Әділет басқармасында 2010 жылғы 30 шілдеде № 11-3-101 тіркелді. Күші жойылды - Маңғыстау облысы Бейнеу аудандық мәслихатының 2010 жылғы 30 қарашадағы № 32/192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Күші жойылды - Маңғыстау облысы Бейнеу аудандық мәслихатының 30.11.2010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32/192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"Ұлы Отан соғысының қатысушылары мен мүгедектеріне және соларға теңестірілген адамдарға берілетін жеңілдіктер мен оларды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2005 жылғы 13 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халықтың әлеуметтік қорғалатын санаттарының өмір сүру деңгейі мен сапасын арттыру мақсатында аудандық маслихат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Азаматтардың әлеуметтік қорғалатын санаттарына әлеуметтік көмектердің (бұдан әрі – Көмек) түрлерінің тізілімі, мерзімділігі және мөлшері осы шешімге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"Бейнеу аудандық жұмыспен қамту және әлеуметтік бағдарламалар бөлімі" ММ Көмекті төлеу бойынша уәкілетті орган (бұдан әрі – Уәкілетті орган) болып табылады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Дербес зейнеткерлер мен 70 жастан асқан жалғызілікті зейнеткерлерді қоспағандағы тұлғаларға Көмек қосымшада белгіленген мерзімде Бейнеу аудандық зейнетақы төлеу орталығынан ресми сұратып алған тізімдер негізінде алушылардың мекен-жайы бойынша жеке есеп шотына аударылады.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Уәкілетті орган дербес зейнеткерлер мен 70 жастан асқан, әділет органдары беретін тұрғын үй кітапшасы бойынша немесе жергілікті атқарушы органдардың анықтамасы бойынша тұрғылықты жерінде өзінен басқа адам тұрмайтын жалғызілікті зейнеткерлердің іс – қағаздарын төмендегі құжаттардың: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жеке куәлігінің;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салық төлеушінің тіркелу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тұрақты мекен-жайын растайтын құжаттың;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алушының мәртебесін дәлелдейтін құжаттардың көшірмелерін түпнұсқаларымен салыстыра отырып жасақтайды.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Көмектің мерзімінде аударылуына Уәкілетті орган қадағалайды.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шешімнің 1 тармағында көрсетілген көмек 2010 жылдың 1 қаңтарынан бастап төленеді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Осы шешім ресми жарияланған күнінен бастап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Д.Ақшабаева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Р.Шалбаев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"Бейнеу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Б.Өмірбеков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 маусым 2010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25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28/273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Азаматтардың әлеуметтік қорғалатын санаттарына әлеуметтік көмектердің жекелеген түрлерінің тізілімі, мерзімділігі және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1279"/>
        <w:gridCol w:w="7626"/>
        <w:gridCol w:w="1667"/>
        <w:gridCol w:w="1364"/>
      </w:tblGrid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көмектің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санаттары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көмектің шекті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 түлік өнімдерінің бағасының өсуіне байланысты тоқсан сайынғы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соғының қатысушылары мен мүгедектері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АЕК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(айлық есептік көрсеткіш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Тоқсанына бір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 мен кепілдіктер жағынан Ұлы Отан соғысының қатысушыларына теңестірілген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АЕК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(айлық есептік көрсеткіш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Тоқсанына бір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 мен кепілдіктер жағынан Ұлы Отан соғысының мүгедектеріне теңестірілген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АЕК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(айлық есептік көрсеткіш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Тоқсанына бір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 қаза болған, өлген, хабарсыз еткен жауынгерлердің екінші рет некеге отырмаған жесірлері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АЕК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(айлық есептік көрсеткіш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Тоқсанына бір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Мүгедектігі бойынша мемлекеттік әлеуметтік жәрдемақы алушылар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АЕК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(айлық есептік көрсеткіш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Тоқсанына бір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Жасына байланысты мемлекеттік әлеуметтік жәрдемақы алушылар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АЕК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(айлық есептік көрсеткіш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Тоқсанына бір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Асыраушысынан айырылу жағдайы бойынша мемлекеттік жәрдемақы алушылар (балаларға)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АЕК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(айлық есептік көрсеткіш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Тоқсанына бір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мерекелері мен атаулы күндері құрметіне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Ауғаныстанда әскери қызметін өтеу кезінде мүгедек болған әскери қызметшілерге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Ауғаныстанда әскери қимылдарға қатысқан әскери қызметшілерге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Чернобыль АЭС-індегі апаттың салдарын жоюға қатысқан және Чернобыль АЭС-індегі апаттың салдарынан мүгедек болған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 қаза болған, өлген, хабарсыз еткен жауынгерлердің екінші рет некеге отырмаған жесірлері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 мен кепілдіктер жағынан Ұлы Отан соғысының мүгедектеріне теңестірілген адамдардың басқа да санаттары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Жеңілдіктер мен кепілдіктер жағынан Ұлы Отан соғысының қатысушыларына теңестірілген адамдардың басқа да санаттары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жылдары жанқиярлық еңбегі мен мінсіз әскери қызметі үшін орден, медальдармен марапатталған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жылғы 22 маусым мен 1945 жылғы 9 мамыр аралығында 6 айдан кем емес жұмыс істегендер (қызмет еткендер) және тылдағы жанқиярлық еңбегі мен мінсіз әскери қызметі үшін орден, медальдармен марапатталған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Ауғаныстандағы ұрыс қимылдары кезінде жараланудың контузия алудың, зақымданудың немесе ауруға шалдығудың салдарынан қаза тапқан (хабар-ошарсыз кеткен) немесе қайтыс болған әскери қызметшілердің отбасы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жастан асқан, әділет органдары беретін тұрғын үй кітапшасы бойынша немесе жергілікті атқарушы органдардың анықтамасы бойынша жалғызілікті зейнеткерлер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Қарттар күніне (1 қазан)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топтағы мүгедектер, бала жастан мүгедектер, 16 жасқа дейінгі мүгедек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 күніне (қазанның екінші жексенбісі)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Асыраушысынан айырылу жағдайы бойынша мемлекеттік әлеуметтік жәрдемақы алушылар (балаларға)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АЕК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күніне (25 қазан)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оқып және тәрбиеленетін бала кезден мүгедек балаларға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оқып және тәрбиеленетін мүгедек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жолғы материалдық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мүгедектеріне амбулаториялық емделуі кезінде дәрі-дәрмек алуы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бір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мүгедектеріне, Чернобыль апатының салдарынан мүгедек болғандарға тіс протезін жасатуға немесе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жылда бір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мүгедектеріне облыстық газеттің жылдық басылымына жазылуы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Газеттің біреуінің жылдық жазылу құнының сомасы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бір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үстемақы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Облысқа сіңірген еңбегі үшін зейнетақы тағайындалған дербес зейнеткерлерге зейнетақыларына қосымша үстемақы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