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2400a" w14:textId="38240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21 желтоқсандағы № 23/175 "2010-2012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Қарақия аудандық мәслихатының 2010 жылғы 2 сәуірдегі № 26/191 шешімі. Қарақия ауданының Әділет басқармасында 2010 жылғы 12 сәуірде № 11-4-103 тіркелді. Күші жойылды-Маңғыстау облысы Қарақия аудандық мәслихатының 2013 жылғы 5 наурыздағы № 7/86 шешімімен</w:t>
      </w:r>
    </w:p>
    <w:p>
      <w:pPr>
        <w:spacing w:after="0"/>
        <w:ind w:left="0"/>
        <w:jc w:val="both"/>
      </w:pPr>
      <w:r>
        <w:rPr>
          <w:rFonts w:ascii="Times New Roman"/>
          <w:b w:val="false"/>
          <w:i w:val="false"/>
          <w:color w:val="ff0000"/>
          <w:sz w:val="28"/>
        </w:rPr>
        <w:t xml:space="preserve">
      Ескерту. Күші жойылды - Маңғыстау облысы Қарақия аудандық мәслихатының 05.03.2013 </w:t>
      </w:r>
      <w:r>
        <w:rPr>
          <w:rFonts w:ascii="Times New Roman"/>
          <w:b w:val="false"/>
          <w:i w:val="false"/>
          <w:color w:val="ff0000"/>
          <w:sz w:val="28"/>
        </w:rPr>
        <w:t>№ 7/86</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w:t>
      </w:r>
      <w:r>
        <w:rPr>
          <w:rFonts w:ascii="Times New Roman"/>
          <w:b w:val="false"/>
          <w:i w:val="false"/>
          <w:color w:val="000000"/>
          <w:sz w:val="28"/>
        </w:rPr>
        <w:t>№ 95-IV</w:t>
      </w:r>
      <w:r>
        <w:rPr>
          <w:rFonts w:ascii="Times New Roman"/>
          <w:b w:val="false"/>
          <w:i w:val="false"/>
          <w:color w:val="000000"/>
          <w:sz w:val="28"/>
        </w:rPr>
        <w:t xml:space="preserve"> Бюджет кодексіне,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xml:space="preserve"> 2001 жылғы 23 қаңтардағы заңына  және облыстық мәслихаттың 2010 жылғы 30 наурыздағы  </w:t>
      </w:r>
      <w:r>
        <w:rPr>
          <w:rFonts w:ascii="Times New Roman"/>
          <w:b w:val="false"/>
          <w:i w:val="false"/>
          <w:color w:val="000000"/>
          <w:sz w:val="28"/>
        </w:rPr>
        <w:t>№ 23/271</w:t>
      </w:r>
      <w:r>
        <w:rPr>
          <w:rFonts w:ascii="Times New Roman"/>
          <w:b w:val="false"/>
          <w:i w:val="false"/>
          <w:color w:val="000000"/>
          <w:sz w:val="28"/>
        </w:rPr>
        <w:t xml:space="preserve"> "2010 - 2012 жылдарға арналған облыстық бюджет туралы" 2009 жылғы 10 желтоқсандағы </w:t>
      </w:r>
      <w:r>
        <w:rPr>
          <w:rFonts w:ascii="Times New Roman"/>
          <w:b w:val="false"/>
          <w:i w:val="false"/>
          <w:color w:val="000000"/>
          <w:sz w:val="28"/>
        </w:rPr>
        <w:t>№ 21/252</w:t>
      </w:r>
      <w:r>
        <w:rPr>
          <w:rFonts w:ascii="Times New Roman"/>
          <w:b w:val="false"/>
          <w:i w:val="false"/>
          <w:color w:val="000000"/>
          <w:sz w:val="28"/>
        </w:rPr>
        <w:t xml:space="preserve"> шешіміне өзгерістер мен толықтырулар енгізу туралы" шешіміне сәйкес аудандық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Аудандық мәслихаттың 2009 жылғы 21 желтоқсандағы </w:t>
      </w:r>
      <w:r>
        <w:rPr>
          <w:rFonts w:ascii="Times New Roman"/>
          <w:b w:val="false"/>
          <w:i w:val="false"/>
          <w:color w:val="000000"/>
          <w:sz w:val="28"/>
        </w:rPr>
        <w:t>№ 23/175</w:t>
      </w:r>
      <w:r>
        <w:rPr>
          <w:rFonts w:ascii="Times New Roman"/>
          <w:b w:val="false"/>
          <w:i w:val="false"/>
          <w:color w:val="000000"/>
          <w:sz w:val="28"/>
        </w:rPr>
        <w:t xml:space="preserve"> "2010 - 2012 жылдарға арналған аудандық бюджет туралы" шешіміне (нормативтік құқықтық кесімдерді мемлекеттік тіркеу Тізілімінде 2010 жылғы 15 қаңтарда № 11-4-97 болып тіркелген, "Қарақия" газетінің  2010 жылғы 9 наурызда № 11-12 (362-363)  санында жарияланған) мынадай өзгерістер мен толықтырулар енгізілсін:</w:t>
      </w:r>
    </w:p>
    <w:bookmarkEnd w:id="1"/>
    <w:p>
      <w:pPr>
        <w:spacing w:after="0"/>
        <w:ind w:left="0"/>
        <w:jc w:val="both"/>
      </w:pPr>
      <w:r>
        <w:rPr>
          <w:rFonts w:ascii="Times New Roman"/>
          <w:b w:val="false"/>
          <w:i w:val="false"/>
          <w:color w:val="000000"/>
          <w:sz w:val="28"/>
        </w:rPr>
        <w:t>
      1.2010 жылға арналған аудандық бюджет 1 – қосымшаға сәйкес мынадай көлемде бекітілсін:</w:t>
      </w:r>
    </w:p>
    <w:p>
      <w:pPr>
        <w:spacing w:after="0"/>
        <w:ind w:left="0"/>
        <w:jc w:val="both"/>
      </w:pPr>
      <w:r>
        <w:rPr>
          <w:rFonts w:ascii="Times New Roman"/>
          <w:b w:val="false"/>
          <w:i w:val="false"/>
          <w:color w:val="000000"/>
          <w:sz w:val="28"/>
        </w:rPr>
        <w:t>
      1) кірістер – 3 889 113 мың теңге, оның ішінде:</w:t>
      </w:r>
    </w:p>
    <w:p>
      <w:pPr>
        <w:spacing w:after="0"/>
        <w:ind w:left="0"/>
        <w:jc w:val="both"/>
      </w:pPr>
      <w:r>
        <w:rPr>
          <w:rFonts w:ascii="Times New Roman"/>
          <w:b w:val="false"/>
          <w:i w:val="false"/>
          <w:color w:val="000000"/>
          <w:sz w:val="28"/>
        </w:rPr>
        <w:t>
      салықтық түсімдер бойынша – 2 840 905  мың теңге;</w:t>
      </w:r>
    </w:p>
    <w:p>
      <w:pPr>
        <w:spacing w:after="0"/>
        <w:ind w:left="0"/>
        <w:jc w:val="both"/>
      </w:pPr>
      <w:r>
        <w:rPr>
          <w:rFonts w:ascii="Times New Roman"/>
          <w:b w:val="false"/>
          <w:i w:val="false"/>
          <w:color w:val="000000"/>
          <w:sz w:val="28"/>
        </w:rPr>
        <w:t>
      салықтық емес түсімдер бойынша – 12 666  мың теңге;</w:t>
      </w:r>
    </w:p>
    <w:p>
      <w:pPr>
        <w:spacing w:after="0"/>
        <w:ind w:left="0"/>
        <w:jc w:val="both"/>
      </w:pPr>
      <w:r>
        <w:rPr>
          <w:rFonts w:ascii="Times New Roman"/>
          <w:b w:val="false"/>
          <w:i w:val="false"/>
          <w:color w:val="000000"/>
          <w:sz w:val="28"/>
        </w:rPr>
        <w:t>
      негізгі капиталды сатудан түсетін түсімдер – 43 000  теңге;</w:t>
      </w:r>
    </w:p>
    <w:p>
      <w:pPr>
        <w:spacing w:after="0"/>
        <w:ind w:left="0"/>
        <w:jc w:val="both"/>
      </w:pPr>
      <w:r>
        <w:rPr>
          <w:rFonts w:ascii="Times New Roman"/>
          <w:b w:val="false"/>
          <w:i w:val="false"/>
          <w:color w:val="000000"/>
          <w:sz w:val="28"/>
        </w:rPr>
        <w:t>
      трансферттер түсімдері бойынша – 855 542 мың теңге;</w:t>
      </w:r>
    </w:p>
    <w:p>
      <w:pPr>
        <w:spacing w:after="0"/>
        <w:ind w:left="0"/>
        <w:jc w:val="both"/>
      </w:pPr>
      <w:r>
        <w:rPr>
          <w:rFonts w:ascii="Times New Roman"/>
          <w:b w:val="false"/>
          <w:i w:val="false"/>
          <w:color w:val="000000"/>
          <w:sz w:val="28"/>
        </w:rPr>
        <w:t>
      2) шығындар – 3 936 561  мың теңге;</w:t>
      </w:r>
    </w:p>
    <w:p>
      <w:pPr>
        <w:spacing w:after="0"/>
        <w:ind w:left="0"/>
        <w:jc w:val="both"/>
      </w:pPr>
      <w:r>
        <w:rPr>
          <w:rFonts w:ascii="Times New Roman"/>
          <w:b w:val="false"/>
          <w:i w:val="false"/>
          <w:color w:val="000000"/>
          <w:sz w:val="28"/>
        </w:rPr>
        <w:t>
      3) таза бюджеттік несиелендіру – 137 000 теңге, оның ішінде:</w:t>
      </w:r>
    </w:p>
    <w:p>
      <w:pPr>
        <w:spacing w:after="0"/>
        <w:ind w:left="0"/>
        <w:jc w:val="both"/>
      </w:pPr>
      <w:r>
        <w:rPr>
          <w:rFonts w:ascii="Times New Roman"/>
          <w:b w:val="false"/>
          <w:i w:val="false"/>
          <w:color w:val="000000"/>
          <w:sz w:val="28"/>
        </w:rPr>
        <w:t>
      бюджеттік кредиттер – 137 000 теңге;</w:t>
      </w:r>
    </w:p>
    <w:p>
      <w:pPr>
        <w:spacing w:after="0"/>
        <w:ind w:left="0"/>
        <w:jc w:val="both"/>
      </w:pPr>
      <w:r>
        <w:rPr>
          <w:rFonts w:ascii="Times New Roman"/>
          <w:b w:val="false"/>
          <w:i w:val="false"/>
          <w:color w:val="000000"/>
          <w:sz w:val="28"/>
        </w:rPr>
        <w:t>
      бюджеттік кредиттерді өтеу – 137 000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17 377 мың теңге, оның ішінде:</w:t>
      </w:r>
    </w:p>
    <w:p>
      <w:pPr>
        <w:spacing w:after="0"/>
        <w:ind w:left="0"/>
        <w:jc w:val="both"/>
      </w:pPr>
      <w:r>
        <w:rPr>
          <w:rFonts w:ascii="Times New Roman"/>
          <w:b w:val="false"/>
          <w:i w:val="false"/>
          <w:color w:val="000000"/>
          <w:sz w:val="28"/>
        </w:rPr>
        <w:t>
      қаржы активтерін сатып алу – 17 377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47 448 мың теңге;</w:t>
      </w:r>
    </w:p>
    <w:p>
      <w:pPr>
        <w:spacing w:after="0"/>
        <w:ind w:left="0"/>
        <w:jc w:val="both"/>
      </w:pPr>
      <w:r>
        <w:rPr>
          <w:rFonts w:ascii="Times New Roman"/>
          <w:b w:val="false"/>
          <w:i w:val="false"/>
          <w:color w:val="000000"/>
          <w:sz w:val="28"/>
        </w:rPr>
        <w:t>
      6) бюджет тапшылығын қаржыландыру(профицитін пайдалану) – 47 448 мың теңге.</w:t>
      </w:r>
    </w:p>
    <w:bookmarkStart w:name="z3" w:id="2"/>
    <w:p>
      <w:pPr>
        <w:spacing w:after="0"/>
        <w:ind w:left="0"/>
        <w:jc w:val="both"/>
      </w:pPr>
      <w:r>
        <w:rPr>
          <w:rFonts w:ascii="Times New Roman"/>
          <w:b w:val="false"/>
          <w:i w:val="false"/>
          <w:color w:val="000000"/>
          <w:sz w:val="28"/>
        </w:rPr>
        <w:t>
      2. 2 - тармақта 1 тармақшасындағы "54,6" саны "94,7" санымен ауыстырылсын.</w:t>
      </w:r>
    </w:p>
    <w:bookmarkEnd w:id="2"/>
    <w:bookmarkStart w:name="z4" w:id="3"/>
    <w:p>
      <w:pPr>
        <w:spacing w:after="0"/>
        <w:ind w:left="0"/>
        <w:jc w:val="both"/>
      </w:pPr>
      <w:r>
        <w:rPr>
          <w:rFonts w:ascii="Times New Roman"/>
          <w:b w:val="false"/>
          <w:i w:val="false"/>
          <w:color w:val="000000"/>
          <w:sz w:val="28"/>
        </w:rPr>
        <w:t>
      3. 2 - тармақта 6 тармақшасындағы "54,5" саны "100" санымен ауыстырылсын.</w:t>
      </w:r>
    </w:p>
    <w:bookmarkEnd w:id="3"/>
    <w:bookmarkStart w:name="z5" w:id="4"/>
    <w:p>
      <w:pPr>
        <w:spacing w:after="0"/>
        <w:ind w:left="0"/>
        <w:jc w:val="both"/>
      </w:pPr>
      <w:r>
        <w:rPr>
          <w:rFonts w:ascii="Times New Roman"/>
          <w:b w:val="false"/>
          <w:i w:val="false"/>
          <w:color w:val="000000"/>
          <w:sz w:val="28"/>
        </w:rPr>
        <w:t>
      4. 5 - тармақта он үшінші абзацтағы "30" саны "65" санымен ауыстырылсын.</w:t>
      </w:r>
    </w:p>
    <w:bookmarkEnd w:id="4"/>
    <w:bookmarkStart w:name="z6" w:id="5"/>
    <w:p>
      <w:pPr>
        <w:spacing w:after="0"/>
        <w:ind w:left="0"/>
        <w:jc w:val="both"/>
      </w:pPr>
      <w:r>
        <w:rPr>
          <w:rFonts w:ascii="Times New Roman"/>
          <w:b w:val="false"/>
          <w:i w:val="false"/>
          <w:color w:val="000000"/>
          <w:sz w:val="28"/>
        </w:rPr>
        <w:t>
      5. 5 - тармақта он тоғызыншы абзацтағы "3 айлық есептік көрсеткіш" деген сөздер "10 мың теңге" сөздермен ауыстырылсын.</w:t>
      </w:r>
    </w:p>
    <w:bookmarkEnd w:id="5"/>
    <w:bookmarkStart w:name="z7" w:id="6"/>
    <w:p>
      <w:pPr>
        <w:spacing w:after="0"/>
        <w:ind w:left="0"/>
        <w:jc w:val="both"/>
      </w:pPr>
      <w:r>
        <w:rPr>
          <w:rFonts w:ascii="Times New Roman"/>
          <w:b w:val="false"/>
          <w:i w:val="false"/>
          <w:color w:val="000000"/>
          <w:sz w:val="28"/>
        </w:rPr>
        <w:t>
      6. 5 - тармақта жиырма бірінші абзацтағы "3 айлық есептік көрсеткіш" деген сөздер "25 мың теңге" сөздермен ауыстырылсын.</w:t>
      </w:r>
    </w:p>
    <w:bookmarkEnd w:id="6"/>
    <w:bookmarkStart w:name="z8" w:id="7"/>
    <w:p>
      <w:pPr>
        <w:spacing w:after="0"/>
        <w:ind w:left="0"/>
        <w:jc w:val="both"/>
      </w:pPr>
      <w:r>
        <w:rPr>
          <w:rFonts w:ascii="Times New Roman"/>
          <w:b w:val="false"/>
          <w:i w:val="false"/>
          <w:color w:val="000000"/>
          <w:sz w:val="28"/>
        </w:rPr>
        <w:t>
      7. 5 - тармақ мынадай мазмұндағы отыз бесінші абзацпен толықтырылсын:</w:t>
      </w:r>
    </w:p>
    <w:bookmarkEnd w:id="7"/>
    <w:p>
      <w:pPr>
        <w:spacing w:after="0"/>
        <w:ind w:left="0"/>
        <w:jc w:val="both"/>
      </w:pPr>
      <w:r>
        <w:rPr>
          <w:rFonts w:ascii="Times New Roman"/>
          <w:b w:val="false"/>
          <w:i w:val="false"/>
          <w:color w:val="000000"/>
          <w:sz w:val="28"/>
        </w:rPr>
        <w:t>
      "Қайтыс болған Ұлы Отан соғысының мүгедектерінің әйелдеріне 25 мың теңге мөлшерінде;"</w:t>
      </w:r>
    </w:p>
    <w:bookmarkStart w:name="z9" w:id="8"/>
    <w:p>
      <w:pPr>
        <w:spacing w:after="0"/>
        <w:ind w:left="0"/>
        <w:jc w:val="both"/>
      </w:pPr>
      <w:r>
        <w:rPr>
          <w:rFonts w:ascii="Times New Roman"/>
          <w:b w:val="false"/>
          <w:i w:val="false"/>
          <w:color w:val="000000"/>
          <w:sz w:val="28"/>
        </w:rPr>
        <w:t>
      8. 9 - тармақта екінші абзацтағы "130596" саны "134328" санымен ауыстырылсын.</w:t>
      </w:r>
    </w:p>
    <w:bookmarkEnd w:id="8"/>
    <w:bookmarkStart w:name="z10" w:id="9"/>
    <w:p>
      <w:pPr>
        <w:spacing w:after="0"/>
        <w:ind w:left="0"/>
        <w:jc w:val="both"/>
      </w:pPr>
      <w:r>
        <w:rPr>
          <w:rFonts w:ascii="Times New Roman"/>
          <w:b w:val="false"/>
          <w:i w:val="false"/>
          <w:color w:val="000000"/>
          <w:sz w:val="28"/>
        </w:rPr>
        <w:t>
      9. 9 - тармақта бесінші абзацтағы "6846" саны "7109" санымен ауыстырылсын.</w:t>
      </w:r>
    </w:p>
    <w:bookmarkEnd w:id="9"/>
    <w:bookmarkStart w:name="z11" w:id="10"/>
    <w:p>
      <w:pPr>
        <w:spacing w:after="0"/>
        <w:ind w:left="0"/>
        <w:jc w:val="both"/>
      </w:pPr>
      <w:r>
        <w:rPr>
          <w:rFonts w:ascii="Times New Roman"/>
          <w:b w:val="false"/>
          <w:i w:val="false"/>
          <w:color w:val="000000"/>
          <w:sz w:val="28"/>
        </w:rPr>
        <w:t>
      10. 9 - тармақта жетінші абзацтағы "3620" саны "2173" санымен ауыстырылсын.</w:t>
      </w:r>
    </w:p>
    <w:bookmarkEnd w:id="10"/>
    <w:bookmarkStart w:name="z12" w:id="11"/>
    <w:p>
      <w:pPr>
        <w:spacing w:after="0"/>
        <w:ind w:left="0"/>
        <w:jc w:val="both"/>
      </w:pPr>
      <w:r>
        <w:rPr>
          <w:rFonts w:ascii="Times New Roman"/>
          <w:b w:val="false"/>
          <w:i w:val="false"/>
          <w:color w:val="000000"/>
          <w:sz w:val="28"/>
        </w:rPr>
        <w:t>
      11. 9 - тармақ мынадай мазмұндағы он үшінші, он төртінші абзацтармен толықтырылсын:</w:t>
      </w:r>
    </w:p>
    <w:bookmarkEnd w:id="11"/>
    <w:p>
      <w:pPr>
        <w:spacing w:after="0"/>
        <w:ind w:left="0"/>
        <w:jc w:val="both"/>
      </w:pPr>
      <w:r>
        <w:rPr>
          <w:rFonts w:ascii="Times New Roman"/>
          <w:b w:val="false"/>
          <w:i w:val="false"/>
          <w:color w:val="000000"/>
          <w:sz w:val="28"/>
        </w:rPr>
        <w:t>
      "Білім беру бөлімі аппаратына қосылған балалар құқығын қорғау 1 штат санын ұстауға 1028 мың теңге;</w:t>
      </w:r>
    </w:p>
    <w:p>
      <w:pPr>
        <w:spacing w:after="0"/>
        <w:ind w:left="0"/>
        <w:jc w:val="both"/>
      </w:pPr>
      <w:r>
        <w:rPr>
          <w:rFonts w:ascii="Times New Roman"/>
          <w:b w:val="false"/>
          <w:i w:val="false"/>
          <w:color w:val="000000"/>
          <w:sz w:val="28"/>
        </w:rPr>
        <w:t>
      Мектепке дейінгі білім беру ұйымдарының мемлекеттік тапсырысын іске асыруға 21801 мың теңге."</w:t>
      </w:r>
    </w:p>
    <w:bookmarkStart w:name="z13" w:id="12"/>
    <w:p>
      <w:pPr>
        <w:spacing w:after="0"/>
        <w:ind w:left="0"/>
        <w:jc w:val="both"/>
      </w:pPr>
      <w:r>
        <w:rPr>
          <w:rFonts w:ascii="Times New Roman"/>
          <w:b w:val="false"/>
          <w:i w:val="false"/>
          <w:color w:val="000000"/>
          <w:sz w:val="28"/>
        </w:rPr>
        <w:t>
      12. Көрсетілген шешімнің 1 – қосымшасы осы шешімнің 1 –  қосымшасына сәйкес жаңа редакцияда жазылсын.</w:t>
      </w:r>
    </w:p>
    <w:bookmarkEnd w:id="12"/>
    <w:bookmarkStart w:name="z14" w:id="13"/>
    <w:p>
      <w:pPr>
        <w:spacing w:after="0"/>
        <w:ind w:left="0"/>
        <w:jc w:val="both"/>
      </w:pPr>
      <w:r>
        <w:rPr>
          <w:rFonts w:ascii="Times New Roman"/>
          <w:b w:val="false"/>
          <w:i w:val="false"/>
          <w:color w:val="000000"/>
          <w:sz w:val="28"/>
        </w:rPr>
        <w:t>
      13. Осы шешім 2010 жылдың 1 қаңтарынан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Б.Жаңабаев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Мееров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2010 жылғы 2 сәуірдегі № 26/191 шешіміне</w:t>
            </w:r>
            <w:r>
              <w:br/>
            </w:r>
            <w:r>
              <w:rPr>
                <w:rFonts w:ascii="Times New Roman"/>
                <w:b w:val="false"/>
                <w:i w:val="false"/>
                <w:color w:val="000000"/>
                <w:sz w:val="20"/>
              </w:rPr>
              <w:t>1 – ҚОСЫМША</w:t>
            </w:r>
          </w:p>
        </w:tc>
      </w:tr>
    </w:tbl>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08"/>
        <w:gridCol w:w="508"/>
        <w:gridCol w:w="9748"/>
        <w:gridCol w:w="1162"/>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 Сын</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1.КІРІСТЕР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3 889 113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2 840 905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225 211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225 211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188 797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188 797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2 368 096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55 983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ТҮСІМДЕР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 бөлігінің   түсімдері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ТҮСЕТІН ТҮСІМДЕР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 ТҮСІМДЕРІ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855 542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855 542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855 542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 ТҮСІМІ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Фтоп</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ШЫҒЫНДАР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3 936 561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сипаттағы мемлекеттік қызметтер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120 510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47 249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47 249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1 704 206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139 178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 тәрбие ұйымдарын қолдау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139 178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1 163 656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1 088 055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401 372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401 372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көмек және әлеуметтік қамсыздандыру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135 458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135 458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647 330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 тұрғын үй  коммуналдық шаруашылығы, жолаушылар  көлігі және автомобиль жолдары бөлімі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69 581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50 816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577 749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171 575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коммуниациялық  инфрақұрылымды дамыту және жайластыру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көркейтуді дамыту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142 559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кеңістік</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83 389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42 188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мәдени-демалыс жұмыстарын қолдау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42 188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28 686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 мәдениет, тілдерді дамыту, дене шынықтыру және спорт саласындағы мемлекеттік саясатты іске асыру жөніндегі қызметтер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Отын-энергетика кешенi және жер қойнауын пайдалану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32 985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634 078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жер қатынастары бөлімі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548 884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548 884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ауыл шаруашылық және ветеренария бөлімі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шаруашылық және ветеренария саласындағы мемлекеттік саясатты іске асыру жөніндегі қызметтер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ауыл шаруашылық және ветеренария бөлімі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12 681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құрлыстық игеруді қамтамасыз ету жөніндегі қызметтер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және коммуникация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118 655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 коммуналдық шаруашылығы, жолаушылар көлігі және автомобиль жолдары бөлімі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118 655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48 860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33 053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кәсіпкерлік және ауыл шаруашылығы бөлімі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өнеркәсіп және ауыл шаруашылығы саласындағы мемлекеттік саясатты іске асыру жөніндегі қызметтер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414 216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414 216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алулар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412 375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ТАЗА БЮДЖЕТТІК КРЕДИТ БЕРУ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ҚАРЖЫ АКТИВТЕРІМЕН ОПЕРАЦИЯЛАР БОЙЫНША САЛЬДО</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БЮДЖЕТ ТАПШЫЛЫҒЫ (ПРОФИЦИТ)</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47 448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БЮДЖЕТ ТАПШЫЛЫҒЫН (ПРОФИЦИТІН ҚОЛДАНУ) ҚАРЖЫЛАНДЫРУ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47 448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