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c77dd" w14:textId="6cc77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2011 - 2013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Қарақия аудандық мәслихатының 2010 жылғы 21 желтоқсандағы № 32/228 шешімі. Қарақия ауданының Әділет басқармасында 2010 жылғы 27 желтоқсанда № 11-4-112 тіркелді. Күші жойылды-Маңғыстау облысы Қарақия аудандық мәслихатының 2013 жылғы 20 желтоқсандағы № 15/148 шешімімен</w:t>
      </w:r>
    </w:p>
    <w:p>
      <w:pPr>
        <w:spacing w:after="0"/>
        <w:ind w:left="0"/>
        <w:jc w:val="both"/>
      </w:pPr>
      <w:r>
        <w:rPr>
          <w:rFonts w:ascii="Times New Roman"/>
          <w:b w:val="false"/>
          <w:i w:val="false"/>
          <w:color w:val="ff0000"/>
          <w:sz w:val="28"/>
        </w:rPr>
        <w:t xml:space="preserve">
      Ескерту. Күші жойылды - Маңғыстау облысы Қарақия аудандық мәслихатының 20.12.2013 </w:t>
      </w:r>
      <w:r>
        <w:rPr>
          <w:rFonts w:ascii="Times New Roman"/>
          <w:b w:val="false"/>
          <w:i w:val="false"/>
          <w:color w:val="ff0000"/>
          <w:sz w:val="28"/>
        </w:rPr>
        <w:t>№ 15/148</w:t>
      </w:r>
      <w:r>
        <w:rPr>
          <w:rFonts w:ascii="Times New Roman"/>
          <w:b w:val="false"/>
          <w:i w:val="false"/>
          <w:color w:val="ff0000"/>
          <w:sz w:val="28"/>
        </w:rPr>
        <w:t xml:space="preserve">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 95-IV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облыстық мәслихаттың 2010 жылғы 13 желтоқсандағы № 29/331 "2011-2013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2011 - 2013 жылдарға арналған аудандық бюджет </w:t>
      </w:r>
      <w:r>
        <w:rPr>
          <w:rFonts w:ascii="Times New Roman"/>
          <w:b w:val="false"/>
          <w:i w:val="false"/>
          <w:color w:val="000000"/>
          <w:sz w:val="28"/>
        </w:rPr>
        <w:t>1 – қосымшаға</w:t>
      </w:r>
      <w:r>
        <w:rPr>
          <w:rFonts w:ascii="Times New Roman"/>
          <w:b w:val="false"/>
          <w:i w:val="false"/>
          <w:color w:val="000000"/>
          <w:sz w:val="28"/>
        </w:rPr>
        <w:t xml:space="preserve"> сәйкес мынадай көлемде бекітілсін:</w:t>
      </w:r>
    </w:p>
    <w:bookmarkEnd w:id="1"/>
    <w:bookmarkStart w:name="z3" w:id="2"/>
    <w:p>
      <w:pPr>
        <w:spacing w:after="0"/>
        <w:ind w:left="0"/>
        <w:jc w:val="both"/>
      </w:pPr>
      <w:r>
        <w:rPr>
          <w:rFonts w:ascii="Times New Roman"/>
          <w:b w:val="false"/>
          <w:i w:val="false"/>
          <w:color w:val="000000"/>
          <w:sz w:val="28"/>
        </w:rPr>
        <w:t>
      1) кірістер – 5 670 059 мың теңге, оның ішінде:</w:t>
      </w:r>
    </w:p>
    <w:bookmarkEnd w:id="2"/>
    <w:p>
      <w:pPr>
        <w:spacing w:after="0"/>
        <w:ind w:left="0"/>
        <w:jc w:val="both"/>
      </w:pPr>
      <w:r>
        <w:rPr>
          <w:rFonts w:ascii="Times New Roman"/>
          <w:b w:val="false"/>
          <w:i w:val="false"/>
          <w:color w:val="000000"/>
          <w:sz w:val="28"/>
        </w:rPr>
        <w:t>
      салықтық түсімдер бойынша – 3 954 403 мың теңге;</w:t>
      </w:r>
    </w:p>
    <w:p>
      <w:pPr>
        <w:spacing w:after="0"/>
        <w:ind w:left="0"/>
        <w:jc w:val="both"/>
      </w:pPr>
      <w:r>
        <w:rPr>
          <w:rFonts w:ascii="Times New Roman"/>
          <w:b w:val="false"/>
          <w:i w:val="false"/>
          <w:color w:val="000000"/>
          <w:sz w:val="28"/>
        </w:rPr>
        <w:t>
      салықтық емес түсімдер</w:t>
      </w:r>
    </w:p>
    <w:p>
      <w:pPr>
        <w:spacing w:after="0"/>
        <w:ind w:left="0"/>
        <w:jc w:val="both"/>
      </w:pPr>
      <w:r>
        <w:rPr>
          <w:rFonts w:ascii="Times New Roman"/>
          <w:b w:val="false"/>
          <w:i w:val="false"/>
          <w:color w:val="000000"/>
          <w:sz w:val="28"/>
        </w:rPr>
        <w:t>
      бойынша – 9 459 мың теңге;</w:t>
      </w:r>
    </w:p>
    <w:p>
      <w:pPr>
        <w:spacing w:after="0"/>
        <w:ind w:left="0"/>
        <w:jc w:val="both"/>
      </w:pPr>
      <w:r>
        <w:rPr>
          <w:rFonts w:ascii="Times New Roman"/>
          <w:b w:val="false"/>
          <w:i w:val="false"/>
          <w:color w:val="000000"/>
          <w:sz w:val="28"/>
        </w:rPr>
        <w:t>
      негізгі капиталды сатудан</w:t>
      </w:r>
    </w:p>
    <w:p>
      <w:pPr>
        <w:spacing w:after="0"/>
        <w:ind w:left="0"/>
        <w:jc w:val="both"/>
      </w:pPr>
      <w:r>
        <w:rPr>
          <w:rFonts w:ascii="Times New Roman"/>
          <w:b w:val="false"/>
          <w:i w:val="false"/>
          <w:color w:val="000000"/>
          <w:sz w:val="28"/>
        </w:rPr>
        <w:t>
      түсетін түсімдер – 119 676 мың теңге;</w:t>
      </w:r>
    </w:p>
    <w:p>
      <w:pPr>
        <w:spacing w:after="0"/>
        <w:ind w:left="0"/>
        <w:jc w:val="both"/>
      </w:pPr>
      <w:r>
        <w:rPr>
          <w:rFonts w:ascii="Times New Roman"/>
          <w:b w:val="false"/>
          <w:i w:val="false"/>
          <w:color w:val="000000"/>
          <w:sz w:val="28"/>
        </w:rPr>
        <w:t>
      трансферттер түсімдері бойынша – 1 586 521 мың теңге;</w:t>
      </w:r>
    </w:p>
    <w:bookmarkStart w:name="z4" w:id="3"/>
    <w:p>
      <w:pPr>
        <w:spacing w:after="0"/>
        <w:ind w:left="0"/>
        <w:jc w:val="both"/>
      </w:pPr>
      <w:r>
        <w:rPr>
          <w:rFonts w:ascii="Times New Roman"/>
          <w:b w:val="false"/>
          <w:i w:val="false"/>
          <w:color w:val="000000"/>
          <w:sz w:val="28"/>
        </w:rPr>
        <w:t>
      2) шығындар – 5 896 031 мың теңге;</w:t>
      </w:r>
    </w:p>
    <w:bookmarkEnd w:id="3"/>
    <w:bookmarkStart w:name="z5" w:id="4"/>
    <w:p>
      <w:pPr>
        <w:spacing w:after="0"/>
        <w:ind w:left="0"/>
        <w:jc w:val="both"/>
      </w:pPr>
      <w:r>
        <w:rPr>
          <w:rFonts w:ascii="Times New Roman"/>
          <w:b w:val="false"/>
          <w:i w:val="false"/>
          <w:color w:val="000000"/>
          <w:sz w:val="28"/>
        </w:rPr>
        <w:t>
      3) таза бюджеттік кредиттеу – 39 979 мың теңге, оның ішінде:</w:t>
      </w:r>
    </w:p>
    <w:bookmarkEnd w:id="4"/>
    <w:p>
      <w:pPr>
        <w:spacing w:after="0"/>
        <w:ind w:left="0"/>
        <w:jc w:val="both"/>
      </w:pPr>
      <w:r>
        <w:rPr>
          <w:rFonts w:ascii="Times New Roman"/>
          <w:b w:val="false"/>
          <w:i w:val="false"/>
          <w:color w:val="000000"/>
          <w:sz w:val="28"/>
        </w:rPr>
        <w:t>
      бюджеттік кредиттер – 39 979 мың теңге;</w:t>
      </w:r>
    </w:p>
    <w:p>
      <w:pPr>
        <w:spacing w:after="0"/>
        <w:ind w:left="0"/>
        <w:jc w:val="both"/>
      </w:pPr>
      <w:r>
        <w:rPr>
          <w:rFonts w:ascii="Times New Roman"/>
          <w:b w:val="false"/>
          <w:i w:val="false"/>
          <w:color w:val="000000"/>
          <w:sz w:val="28"/>
        </w:rPr>
        <w:t>
      бюджеттік кредиттерді өтеу – 92 500 мың теңге;</w:t>
      </w:r>
    </w:p>
    <w:bookmarkStart w:name="z6" w:id="5"/>
    <w:p>
      <w:pPr>
        <w:spacing w:after="0"/>
        <w:ind w:left="0"/>
        <w:jc w:val="both"/>
      </w:pPr>
      <w:r>
        <w:rPr>
          <w:rFonts w:ascii="Times New Roman"/>
          <w:b w:val="false"/>
          <w:i w:val="false"/>
          <w:color w:val="000000"/>
          <w:sz w:val="28"/>
        </w:rPr>
        <w:t>
      4) қаржы активтерімен</w:t>
      </w:r>
    </w:p>
    <w:bookmarkEnd w:id="5"/>
    <w:p>
      <w:pPr>
        <w:spacing w:after="0"/>
        <w:ind w:left="0"/>
        <w:jc w:val="both"/>
      </w:pPr>
      <w:r>
        <w:rPr>
          <w:rFonts w:ascii="Times New Roman"/>
          <w:b w:val="false"/>
          <w:i w:val="false"/>
          <w:color w:val="000000"/>
          <w:sz w:val="28"/>
        </w:rPr>
        <w:t>
      операциялар бойынша сальдо – 19 656 мың теңге, оның ішінде:</w:t>
      </w:r>
    </w:p>
    <w:p>
      <w:pPr>
        <w:spacing w:after="0"/>
        <w:ind w:left="0"/>
        <w:jc w:val="both"/>
      </w:pPr>
      <w:r>
        <w:rPr>
          <w:rFonts w:ascii="Times New Roman"/>
          <w:b w:val="false"/>
          <w:i w:val="false"/>
          <w:color w:val="000000"/>
          <w:sz w:val="28"/>
        </w:rPr>
        <w:t>
      қаржы активтерін сатып алу – 19 656 мың теңге;</w:t>
      </w:r>
    </w:p>
    <w:p>
      <w:pPr>
        <w:spacing w:after="0"/>
        <w:ind w:left="0"/>
        <w:jc w:val="both"/>
      </w:pPr>
      <w:r>
        <w:rPr>
          <w:rFonts w:ascii="Times New Roman"/>
          <w:b w:val="false"/>
          <w:i w:val="false"/>
          <w:color w:val="000000"/>
          <w:sz w:val="28"/>
        </w:rPr>
        <w:t>
      мемлекеттің қаржы активтерін</w:t>
      </w:r>
    </w:p>
    <w:p>
      <w:pPr>
        <w:spacing w:after="0"/>
        <w:ind w:left="0"/>
        <w:jc w:val="both"/>
      </w:pPr>
      <w:r>
        <w:rPr>
          <w:rFonts w:ascii="Times New Roman"/>
          <w:b w:val="false"/>
          <w:i w:val="false"/>
          <w:color w:val="000000"/>
          <w:sz w:val="28"/>
        </w:rPr>
        <w:t>
      сатудан түсетін түсімдер – 0 теңге.</w:t>
      </w:r>
    </w:p>
    <w:bookmarkStart w:name="z7" w:id="6"/>
    <w:p>
      <w:pPr>
        <w:spacing w:after="0"/>
        <w:ind w:left="0"/>
        <w:jc w:val="both"/>
      </w:pPr>
      <w:r>
        <w:rPr>
          <w:rFonts w:ascii="Times New Roman"/>
          <w:b w:val="false"/>
          <w:i w:val="false"/>
          <w:color w:val="000000"/>
          <w:sz w:val="28"/>
        </w:rPr>
        <w:t>
      5) бюджет тапшылығы (профициті) – 285 607 мың теңге;</w:t>
      </w:r>
    </w:p>
    <w:bookmarkEnd w:id="6"/>
    <w:bookmarkStart w:name="z8" w:id="7"/>
    <w:p>
      <w:pPr>
        <w:spacing w:after="0"/>
        <w:ind w:left="0"/>
        <w:jc w:val="both"/>
      </w:pPr>
      <w:r>
        <w:rPr>
          <w:rFonts w:ascii="Times New Roman"/>
          <w:b w:val="false"/>
          <w:i w:val="false"/>
          <w:color w:val="000000"/>
          <w:sz w:val="28"/>
        </w:rPr>
        <w:t>
      6) бюджет тапшылығын қаржыландыру</w:t>
      </w:r>
    </w:p>
    <w:bookmarkEnd w:id="7"/>
    <w:p>
      <w:pPr>
        <w:spacing w:after="0"/>
        <w:ind w:left="0"/>
        <w:jc w:val="both"/>
      </w:pPr>
      <w:r>
        <w:rPr>
          <w:rFonts w:ascii="Times New Roman"/>
          <w:b w:val="false"/>
          <w:i w:val="false"/>
          <w:color w:val="000000"/>
          <w:sz w:val="28"/>
        </w:rPr>
        <w:t>
      (профицитін пайдалану) – 285 607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 тармаққа өзгерту енгізілді - Қарақия аудандық мәслихатының 2011.02.01 </w:t>
      </w:r>
      <w:r>
        <w:rPr>
          <w:rFonts w:ascii="Times New Roman"/>
          <w:b w:val="false"/>
          <w:i w:val="false"/>
          <w:color w:val="ff0000"/>
          <w:sz w:val="28"/>
        </w:rPr>
        <w:t>№ 34/241</w:t>
      </w:r>
      <w:r>
        <w:rPr>
          <w:rFonts w:ascii="Times New Roman"/>
          <w:b w:val="false"/>
          <w:i w:val="false"/>
          <w:color w:val="ff0000"/>
          <w:sz w:val="28"/>
        </w:rPr>
        <w:t xml:space="preserve"> (2011.01.01 бастап қолданысқа енгізіледі); 2011.04.11 </w:t>
      </w:r>
      <w:r>
        <w:rPr>
          <w:rFonts w:ascii="Times New Roman"/>
          <w:b w:val="false"/>
          <w:i w:val="false"/>
          <w:color w:val="ff0000"/>
          <w:sz w:val="28"/>
        </w:rPr>
        <w:t>№ 35/247</w:t>
      </w:r>
      <w:r>
        <w:rPr>
          <w:rFonts w:ascii="Times New Roman"/>
          <w:b w:val="false"/>
          <w:i w:val="false"/>
          <w:color w:val="ff0000"/>
          <w:sz w:val="28"/>
        </w:rPr>
        <w:t xml:space="preserve"> (2011.01.01 бастап қолданысқа енгізіледі); 2011.08.03 </w:t>
      </w:r>
      <w:r>
        <w:rPr>
          <w:rFonts w:ascii="Times New Roman"/>
          <w:b w:val="false"/>
          <w:i w:val="false"/>
          <w:color w:val="ff0000"/>
          <w:sz w:val="28"/>
        </w:rPr>
        <w:t>№ 37/259</w:t>
      </w:r>
      <w:r>
        <w:rPr>
          <w:rFonts w:ascii="Times New Roman"/>
          <w:b w:val="false"/>
          <w:i w:val="false"/>
          <w:color w:val="ff0000"/>
          <w:sz w:val="28"/>
        </w:rPr>
        <w:t xml:space="preserve"> (2011.01.01 бастап қолданысқа енгізіледі); 2011.09.09 </w:t>
      </w:r>
      <w:r>
        <w:rPr>
          <w:rFonts w:ascii="Times New Roman"/>
          <w:b w:val="false"/>
          <w:i w:val="false"/>
          <w:color w:val="ff0000"/>
          <w:sz w:val="28"/>
        </w:rPr>
        <w:t>№ 39/269</w:t>
      </w:r>
      <w:r>
        <w:rPr>
          <w:rFonts w:ascii="Times New Roman"/>
          <w:b w:val="false"/>
          <w:i w:val="false"/>
          <w:color w:val="ff0000"/>
          <w:sz w:val="28"/>
        </w:rPr>
        <w:t xml:space="preserve"> (2011.01.01 бастап қолданысқа енгізіледі); 2011.10.28 </w:t>
      </w:r>
      <w:r>
        <w:rPr>
          <w:rFonts w:ascii="Times New Roman"/>
          <w:b w:val="false"/>
          <w:i w:val="false"/>
          <w:color w:val="ff0000"/>
          <w:sz w:val="28"/>
        </w:rPr>
        <w:t>№ 40/286</w:t>
      </w:r>
      <w:r>
        <w:rPr>
          <w:rFonts w:ascii="Times New Roman"/>
          <w:b w:val="false"/>
          <w:i w:val="false"/>
          <w:color w:val="ff0000"/>
          <w:sz w:val="28"/>
        </w:rPr>
        <w:t xml:space="preserve"> (2011.01.01 бастап қолданысқа енгізіледі); 2011.12.12 </w:t>
      </w:r>
      <w:r>
        <w:rPr>
          <w:rFonts w:ascii="Times New Roman"/>
          <w:b w:val="false"/>
          <w:i w:val="false"/>
          <w:color w:val="ff0000"/>
          <w:sz w:val="28"/>
        </w:rPr>
        <w:t>№ 41/290</w:t>
      </w:r>
      <w:r>
        <w:rPr>
          <w:rFonts w:ascii="Times New Roman"/>
          <w:b w:val="false"/>
          <w:i w:val="false"/>
          <w:color w:val="ff0000"/>
          <w:sz w:val="28"/>
        </w:rPr>
        <w:t xml:space="preserve"> (2011.01.01 бастап қолданысқа енгізіледі) Шешімдерімен.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2. 2011 - 2013 жылдарға аудандық бюджеттен кірістерді бөлу нормативтері мынадай көлемде бекітілсін:</w:t>
      </w:r>
    </w:p>
    <w:bookmarkEnd w:id="8"/>
    <w:bookmarkStart w:name="z10" w:id="9"/>
    <w:p>
      <w:pPr>
        <w:spacing w:after="0"/>
        <w:ind w:left="0"/>
        <w:jc w:val="both"/>
      </w:pPr>
      <w:r>
        <w:rPr>
          <w:rFonts w:ascii="Times New Roman"/>
          <w:b w:val="false"/>
          <w:i w:val="false"/>
          <w:color w:val="000000"/>
          <w:sz w:val="28"/>
        </w:rPr>
        <w:t>
      1) Төлем көзінен ұсталатын кірістен алынатын жеке табыс салығы  62,1 пайыз;</w:t>
      </w:r>
    </w:p>
    <w:bookmarkEnd w:id="9"/>
    <w:bookmarkStart w:name="z11" w:id="10"/>
    <w:p>
      <w:pPr>
        <w:spacing w:after="0"/>
        <w:ind w:left="0"/>
        <w:jc w:val="both"/>
      </w:pPr>
      <w:r>
        <w:rPr>
          <w:rFonts w:ascii="Times New Roman"/>
          <w:b w:val="false"/>
          <w:i w:val="false"/>
          <w:color w:val="000000"/>
          <w:sz w:val="28"/>
        </w:rPr>
        <w:t>
      2) Төлем көзінен ұсталмайтын кірістен алынатын жеке табыс салығы 100 пайыз;</w:t>
      </w:r>
    </w:p>
    <w:bookmarkEnd w:id="10"/>
    <w:bookmarkStart w:name="z12" w:id="11"/>
    <w:p>
      <w:pPr>
        <w:spacing w:after="0"/>
        <w:ind w:left="0"/>
        <w:jc w:val="both"/>
      </w:pPr>
      <w:r>
        <w:rPr>
          <w:rFonts w:ascii="Times New Roman"/>
          <w:b w:val="false"/>
          <w:i w:val="false"/>
          <w:color w:val="000000"/>
          <w:sz w:val="28"/>
        </w:rPr>
        <w:t>
      3) Қызметін біржолғы талондар бойынша жүзеге асыратын жеке тұлғалардан алынатын жеке табыс салығы 100 пайыз;</w:t>
      </w:r>
    </w:p>
    <w:bookmarkEnd w:id="11"/>
    <w:bookmarkStart w:name="z13" w:id="12"/>
    <w:p>
      <w:pPr>
        <w:spacing w:after="0"/>
        <w:ind w:left="0"/>
        <w:jc w:val="both"/>
      </w:pPr>
      <w:r>
        <w:rPr>
          <w:rFonts w:ascii="Times New Roman"/>
          <w:b w:val="false"/>
          <w:i w:val="false"/>
          <w:color w:val="000000"/>
          <w:sz w:val="28"/>
        </w:rPr>
        <w:t>
      4) Төлем көзінен ұсталатын, шетел азаматтарының кірістерінен алынатын жеке табыс салығы 100 пайыз;</w:t>
      </w:r>
    </w:p>
    <w:bookmarkEnd w:id="12"/>
    <w:bookmarkStart w:name="z14" w:id="13"/>
    <w:p>
      <w:pPr>
        <w:spacing w:after="0"/>
        <w:ind w:left="0"/>
        <w:jc w:val="both"/>
      </w:pPr>
      <w:r>
        <w:rPr>
          <w:rFonts w:ascii="Times New Roman"/>
          <w:b w:val="false"/>
          <w:i w:val="false"/>
          <w:color w:val="000000"/>
          <w:sz w:val="28"/>
        </w:rPr>
        <w:t>
      5) Төлем көзінен ұсталмайтын, шетел азаматтарының кірістерінен алынатын жеке табыс салығы 100 пайыз;</w:t>
      </w:r>
    </w:p>
    <w:bookmarkEnd w:id="13"/>
    <w:bookmarkStart w:name="z15" w:id="14"/>
    <w:p>
      <w:pPr>
        <w:spacing w:after="0"/>
        <w:ind w:left="0"/>
        <w:jc w:val="both"/>
      </w:pPr>
      <w:r>
        <w:rPr>
          <w:rFonts w:ascii="Times New Roman"/>
          <w:b w:val="false"/>
          <w:i w:val="false"/>
          <w:color w:val="000000"/>
          <w:sz w:val="28"/>
        </w:rPr>
        <w:t>
      6) Әлеуметтік салық 61,9 пайыз;</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 тармаққа өзгерту енгізілді - Қарақия аудандық мәслихатының 2011.02.01 </w:t>
      </w:r>
      <w:r>
        <w:rPr>
          <w:rFonts w:ascii="Times New Roman"/>
          <w:b w:val="false"/>
          <w:i w:val="false"/>
          <w:color w:val="ff0000"/>
          <w:sz w:val="28"/>
        </w:rPr>
        <w:t>№ 34/241</w:t>
      </w:r>
      <w:r>
        <w:rPr>
          <w:rFonts w:ascii="Times New Roman"/>
          <w:b w:val="false"/>
          <w:i w:val="false"/>
          <w:color w:val="ff0000"/>
          <w:sz w:val="28"/>
        </w:rPr>
        <w:t xml:space="preserve"> (2011.01.01 бастап қолданысқа енгізіледі); 2011.04.11 </w:t>
      </w:r>
      <w:r>
        <w:rPr>
          <w:rFonts w:ascii="Times New Roman"/>
          <w:b w:val="false"/>
          <w:i w:val="false"/>
          <w:color w:val="ff0000"/>
          <w:sz w:val="28"/>
        </w:rPr>
        <w:t>№ 35/247</w:t>
      </w:r>
      <w:r>
        <w:rPr>
          <w:rFonts w:ascii="Times New Roman"/>
          <w:b w:val="false"/>
          <w:i w:val="false"/>
          <w:color w:val="ff0000"/>
          <w:sz w:val="28"/>
        </w:rPr>
        <w:t xml:space="preserve"> 2011.01.01 бастап қолданысқа енгізіледі); 2011.08.03 </w:t>
      </w:r>
      <w:r>
        <w:rPr>
          <w:rFonts w:ascii="Times New Roman"/>
          <w:b w:val="false"/>
          <w:i w:val="false"/>
          <w:color w:val="ff0000"/>
          <w:sz w:val="28"/>
        </w:rPr>
        <w:t>№ 37/259</w:t>
      </w:r>
      <w:r>
        <w:rPr>
          <w:rFonts w:ascii="Times New Roman"/>
          <w:b w:val="false"/>
          <w:i w:val="false"/>
          <w:color w:val="ff0000"/>
          <w:sz w:val="28"/>
        </w:rPr>
        <w:t xml:space="preserve"> (2011.01.01 бастап қолданысқа енгізіледі); 2011.09.09 </w:t>
      </w:r>
      <w:r>
        <w:rPr>
          <w:rFonts w:ascii="Times New Roman"/>
          <w:b w:val="false"/>
          <w:i w:val="false"/>
          <w:color w:val="ff0000"/>
          <w:sz w:val="28"/>
        </w:rPr>
        <w:t>№ 39/269</w:t>
      </w:r>
      <w:r>
        <w:rPr>
          <w:rFonts w:ascii="Times New Roman"/>
          <w:b w:val="false"/>
          <w:i w:val="false"/>
          <w:color w:val="ff0000"/>
          <w:sz w:val="28"/>
        </w:rPr>
        <w:t xml:space="preserve"> (2011.01.01 бастап қолданысқа енгізіледі); 2011.10.28 </w:t>
      </w:r>
      <w:r>
        <w:rPr>
          <w:rFonts w:ascii="Times New Roman"/>
          <w:b w:val="false"/>
          <w:i w:val="false"/>
          <w:color w:val="ff0000"/>
          <w:sz w:val="28"/>
        </w:rPr>
        <w:t xml:space="preserve">№ 40/286 </w:t>
      </w:r>
      <w:r>
        <w:rPr>
          <w:rFonts w:ascii="Times New Roman"/>
          <w:b w:val="false"/>
          <w:i w:val="false"/>
          <w:color w:val="ff0000"/>
          <w:sz w:val="28"/>
        </w:rPr>
        <w:t xml:space="preserve">(2011.01.01 бастап қолданысқа енгізіледі); 2011.12.12 </w:t>
      </w:r>
      <w:r>
        <w:rPr>
          <w:rFonts w:ascii="Times New Roman"/>
          <w:b w:val="false"/>
          <w:i w:val="false"/>
          <w:color w:val="ff0000"/>
          <w:sz w:val="28"/>
        </w:rPr>
        <w:t>№ 41/290</w:t>
      </w:r>
      <w:r>
        <w:rPr>
          <w:rFonts w:ascii="Times New Roman"/>
          <w:b w:val="false"/>
          <w:i w:val="false"/>
          <w:color w:val="ff0000"/>
          <w:sz w:val="28"/>
        </w:rPr>
        <w:t xml:space="preserve"> (2011.01.01 бастап қолданысқа енгізіледі) Шешімдерімен.</w:t>
      </w:r>
      <w:r>
        <w:br/>
      </w: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3. 2011 жылға төменгі сатыдағы бюджеттерден облыстық бюджетке 724674 мың теңге көлемінде бюджеттік алымдар аударылатыны ескерілсін.</w:t>
      </w:r>
    </w:p>
    <w:bookmarkEnd w:id="15"/>
    <w:bookmarkStart w:name="z17" w:id="16"/>
    <w:p>
      <w:pPr>
        <w:spacing w:after="0"/>
        <w:ind w:left="0"/>
        <w:jc w:val="both"/>
      </w:pPr>
      <w:r>
        <w:rPr>
          <w:rFonts w:ascii="Times New Roman"/>
          <w:b w:val="false"/>
          <w:i w:val="false"/>
          <w:color w:val="000000"/>
          <w:sz w:val="28"/>
        </w:rPr>
        <w:t xml:space="preserve">
      4. Облыстық бюджеттен "Жол картасы" бағдарламасы аясында өңірлік жұмыспен қамту және кадрларды қайта даярлау стратегиясын іске асыру шеңберінде 2011-2013 жылдарға арналған аудандық бюджетке 394 566 мың теңге нысаналы даму трансферттері қарастырылғаны ескерілсін. </w:t>
      </w:r>
    </w:p>
    <w:bookmarkEnd w:id="16"/>
    <w:bookmarkStart w:name="z18" w:id="17"/>
    <w:p>
      <w:pPr>
        <w:spacing w:after="0"/>
        <w:ind w:left="0"/>
        <w:jc w:val="both"/>
      </w:pPr>
      <w:r>
        <w:rPr>
          <w:rFonts w:ascii="Times New Roman"/>
          <w:b w:val="false"/>
          <w:i w:val="false"/>
          <w:color w:val="000000"/>
          <w:sz w:val="28"/>
        </w:rPr>
        <w:t>
      5. Құқық берілсін:</w:t>
      </w:r>
    </w:p>
    <w:bookmarkEnd w:id="17"/>
    <w:p>
      <w:pPr>
        <w:spacing w:after="0"/>
        <w:ind w:left="0"/>
        <w:jc w:val="both"/>
      </w:pPr>
      <w:r>
        <w:rPr>
          <w:rFonts w:ascii="Times New Roman"/>
          <w:b w:val="false"/>
          <w:i w:val="false"/>
          <w:color w:val="000000"/>
          <w:sz w:val="28"/>
        </w:rPr>
        <w:t>
      Облыс әкімдігі және аудан әкімдігі қаулыларымен бекітілген тәртіптер мен ережелерге сәйкес:</w:t>
      </w:r>
    </w:p>
    <w:p>
      <w:pPr>
        <w:spacing w:after="0"/>
        <w:ind w:left="0"/>
        <w:jc w:val="both"/>
      </w:pPr>
      <w:r>
        <w:rPr>
          <w:rFonts w:ascii="Times New Roman"/>
          <w:b w:val="false"/>
          <w:i w:val="false"/>
          <w:color w:val="000000"/>
          <w:sz w:val="28"/>
        </w:rPr>
        <w:t>
      қалалардың әкімшілік басқаруындағы аумақтарда орналаспаған ауылдық (селолық) елді мекендерде және поселкелерде жұмыс жасайтын мемлекеттік білім беру ұйымдарының педагог қызметкерлеріне, мемлекеттік денсаулық сақтау ұйымдарының медицина және фармацевтика қызметкерлеріне, мәдениет және спорт мемлекеттік ұйымдарының қызметкерлеріне 25% жоғары жалақы (тарифтік мөлшерлеме) белгіленсін.</w:t>
      </w:r>
    </w:p>
    <w:p>
      <w:pPr>
        <w:spacing w:after="0"/>
        <w:ind w:left="0"/>
        <w:jc w:val="both"/>
      </w:pPr>
      <w:r>
        <w:rPr>
          <w:rFonts w:ascii="Times New Roman"/>
          <w:b w:val="false"/>
          <w:i w:val="false"/>
          <w:color w:val="000000"/>
          <w:sz w:val="28"/>
        </w:rPr>
        <w:t>
      Нан - бөлке өнімдеріне бағаның өсуіне байланысты жекелеген санаттағы азаматтарға тоқсан сайынғы өтемақы төлеуге, бір жарым айлық есептік көрсеткіш мөлшерінде қосымша үстемақыға;</w:t>
      </w:r>
    </w:p>
    <w:p>
      <w:pPr>
        <w:spacing w:after="0"/>
        <w:ind w:left="0"/>
        <w:jc w:val="both"/>
      </w:pPr>
      <w:r>
        <w:rPr>
          <w:rFonts w:ascii="Times New Roman"/>
          <w:b w:val="false"/>
          <w:i w:val="false"/>
          <w:color w:val="000000"/>
          <w:sz w:val="28"/>
        </w:rPr>
        <w:t>
      Бір жолғы материалдық көмек:</w:t>
      </w:r>
    </w:p>
    <w:p>
      <w:pPr>
        <w:spacing w:after="0"/>
        <w:ind w:left="0"/>
        <w:jc w:val="both"/>
      </w:pPr>
      <w:r>
        <w:rPr>
          <w:rFonts w:ascii="Times New Roman"/>
          <w:b w:val="false"/>
          <w:i w:val="false"/>
          <w:color w:val="000000"/>
          <w:sz w:val="28"/>
        </w:rPr>
        <w:t>
      Аз қамтамасыз етілген және аса мұқтаж азаматтарға бар қаржы көлеміне сәйкес бір жолғы материалдық көмек;</w:t>
      </w:r>
    </w:p>
    <w:p>
      <w:pPr>
        <w:spacing w:after="0"/>
        <w:ind w:left="0"/>
        <w:jc w:val="both"/>
      </w:pPr>
      <w:r>
        <w:rPr>
          <w:rFonts w:ascii="Times New Roman"/>
          <w:b w:val="false"/>
          <w:i w:val="false"/>
          <w:color w:val="000000"/>
          <w:sz w:val="28"/>
        </w:rPr>
        <w:t>
      Жеңіс күніне (9 мамыр)</w:t>
      </w:r>
    </w:p>
    <w:p>
      <w:pPr>
        <w:spacing w:after="0"/>
        <w:ind w:left="0"/>
        <w:jc w:val="both"/>
      </w:pPr>
      <w:r>
        <w:rPr>
          <w:rFonts w:ascii="Times New Roman"/>
          <w:b w:val="false"/>
          <w:i w:val="false"/>
          <w:color w:val="000000"/>
          <w:sz w:val="28"/>
        </w:rPr>
        <w:t>
      Ұлы Отан соғысының қатысушылары мен мүгедектеріне – 100 мың теңге көлемінде;</w:t>
      </w:r>
    </w:p>
    <w:p>
      <w:pPr>
        <w:spacing w:after="0"/>
        <w:ind w:left="0"/>
        <w:jc w:val="both"/>
      </w:pPr>
      <w:r>
        <w:rPr>
          <w:rFonts w:ascii="Times New Roman"/>
          <w:b w:val="false"/>
          <w:i w:val="false"/>
          <w:color w:val="000000"/>
          <w:sz w:val="28"/>
        </w:rPr>
        <w:t>
      Ауғанстандағы соғысқа қатысушыларға – 50 мың теңге;</w:t>
      </w:r>
    </w:p>
    <w:p>
      <w:pPr>
        <w:spacing w:after="0"/>
        <w:ind w:left="0"/>
        <w:jc w:val="both"/>
      </w:pPr>
      <w:r>
        <w:rPr>
          <w:rFonts w:ascii="Times New Roman"/>
          <w:b w:val="false"/>
          <w:i w:val="false"/>
          <w:color w:val="000000"/>
          <w:sz w:val="28"/>
        </w:rPr>
        <w:t>
      Чернобыль АЭС - індегі апатының салдарынан мүгедек болғандарға 60 мың теңге;</w:t>
      </w:r>
    </w:p>
    <w:p>
      <w:pPr>
        <w:spacing w:after="0"/>
        <w:ind w:left="0"/>
        <w:jc w:val="both"/>
      </w:pPr>
      <w:r>
        <w:rPr>
          <w:rFonts w:ascii="Times New Roman"/>
          <w:b w:val="false"/>
          <w:i w:val="false"/>
          <w:color w:val="000000"/>
          <w:sz w:val="28"/>
        </w:rPr>
        <w:t>
      1988 - 1989 жылдардағы Чернобыль АЭС - дағы апаттың зардаптарын жоюға қатысушылардың, қоныс аудару күнінде құрсақта болған балаларды қоса алғанда, оқшаулау және көшіру аймағынан қоныс аударғандардың (өз еркімен кеткендердің) және Қазақстан Республикасына қоныстанғандардың қатарындағы адамдарға - 20 мың теңге;</w:t>
      </w:r>
    </w:p>
    <w:p>
      <w:pPr>
        <w:spacing w:after="0"/>
        <w:ind w:left="0"/>
        <w:jc w:val="both"/>
      </w:pPr>
      <w:r>
        <w:rPr>
          <w:rFonts w:ascii="Times New Roman"/>
          <w:b w:val="false"/>
          <w:i w:val="false"/>
          <w:color w:val="000000"/>
          <w:sz w:val="28"/>
        </w:rPr>
        <w:t>
      Ұлы Отан соғысы жылдарында тылдағы жанқиярлық еңбегі мен мінсіз әскери қызметі үшін бұрынғы ҚСР одағының ордендерімен және және медальдарымен марапатталған 1941 жылдың 22 маусымынан бастап 1945 жылдың 9 мамырына дейінгі кезеңде кемінде 6 ай жұмыс істегендер (қызмет еткендер) және тылдағы жанқиярлық еңбегі мен мінсіз әскери қызметі үшін орден, медальдерімен марапатталмаған адамдарға – 10 мың теңге мөлшерінде;</w:t>
      </w:r>
    </w:p>
    <w:p>
      <w:pPr>
        <w:spacing w:after="0"/>
        <w:ind w:left="0"/>
        <w:jc w:val="both"/>
      </w:pPr>
      <w:r>
        <w:rPr>
          <w:rFonts w:ascii="Times New Roman"/>
          <w:b w:val="false"/>
          <w:i w:val="false"/>
          <w:color w:val="000000"/>
          <w:sz w:val="28"/>
        </w:rPr>
        <w:t>
      Ұлы Отан соғысы кезінде қаза болған, жауынгерлердің екінші рет некеге отырмаған жесірлеріне – 40 мың теңге мөлшерінде;</w:t>
      </w:r>
    </w:p>
    <w:p>
      <w:pPr>
        <w:spacing w:after="0"/>
        <w:ind w:left="0"/>
        <w:jc w:val="both"/>
      </w:pPr>
      <w:r>
        <w:rPr>
          <w:rFonts w:ascii="Times New Roman"/>
          <w:b w:val="false"/>
          <w:i w:val="false"/>
          <w:color w:val="000000"/>
          <w:sz w:val="28"/>
        </w:rPr>
        <w:t>
      Қайтыс болған Ұлы Отан соғысының мүгедектерінің әйелдеріне - 10 мың теңге мөлшерінде;</w:t>
      </w:r>
    </w:p>
    <w:p>
      <w:pPr>
        <w:spacing w:after="0"/>
        <w:ind w:left="0"/>
        <w:jc w:val="both"/>
      </w:pPr>
      <w:r>
        <w:rPr>
          <w:rFonts w:ascii="Times New Roman"/>
          <w:b w:val="false"/>
          <w:i w:val="false"/>
          <w:color w:val="000000"/>
          <w:sz w:val="28"/>
        </w:rPr>
        <w:t>
      Жеңілдіктері мен кепілдіктері жағынан Ұлы Отан соғысының қатысушыларына теңестірілген адамдарға – 50 мың теңге;</w:t>
      </w:r>
    </w:p>
    <w:p>
      <w:pPr>
        <w:spacing w:after="0"/>
        <w:ind w:left="0"/>
        <w:jc w:val="both"/>
      </w:pPr>
      <w:r>
        <w:rPr>
          <w:rFonts w:ascii="Times New Roman"/>
          <w:b w:val="false"/>
          <w:i w:val="false"/>
          <w:color w:val="000000"/>
          <w:sz w:val="28"/>
        </w:rPr>
        <w:t>
      Жеңілдіктері мен кепілдіктері жағынан Ұлы Отан соғысының мүгедектеріне теңестірілген адамдарға – 60 мың теңге;</w:t>
      </w:r>
    </w:p>
    <w:p>
      <w:pPr>
        <w:spacing w:after="0"/>
        <w:ind w:left="0"/>
        <w:jc w:val="both"/>
      </w:pPr>
      <w:r>
        <w:rPr>
          <w:rFonts w:ascii="Times New Roman"/>
          <w:b w:val="false"/>
          <w:i w:val="false"/>
          <w:color w:val="000000"/>
          <w:sz w:val="28"/>
        </w:rPr>
        <w:t>
      Азаматтарға жекелеген топтарына айтулы күндерге біржолғы материалдық көмек:</w:t>
      </w:r>
    </w:p>
    <w:p>
      <w:pPr>
        <w:spacing w:after="0"/>
        <w:ind w:left="0"/>
        <w:jc w:val="both"/>
      </w:pPr>
      <w:r>
        <w:rPr>
          <w:rFonts w:ascii="Times New Roman"/>
          <w:b w:val="false"/>
          <w:i w:val="false"/>
          <w:color w:val="000000"/>
          <w:sz w:val="28"/>
        </w:rPr>
        <w:t>
      Қарттар күніне - (30 тамыз)</w:t>
      </w:r>
    </w:p>
    <w:p>
      <w:pPr>
        <w:spacing w:after="0"/>
        <w:ind w:left="0"/>
        <w:jc w:val="both"/>
      </w:pPr>
      <w:r>
        <w:rPr>
          <w:rFonts w:ascii="Times New Roman"/>
          <w:b w:val="false"/>
          <w:i w:val="false"/>
          <w:color w:val="000000"/>
          <w:sz w:val="28"/>
        </w:rPr>
        <w:t>
      Жасы 70-тен асқан қартайған жалғызілікті зейнеткерлерге - 2 айлық есептік көрсеткіш мөлшерінде;</w:t>
      </w:r>
    </w:p>
    <w:p>
      <w:pPr>
        <w:spacing w:after="0"/>
        <w:ind w:left="0"/>
        <w:jc w:val="both"/>
      </w:pPr>
      <w:r>
        <w:rPr>
          <w:rFonts w:ascii="Times New Roman"/>
          <w:b w:val="false"/>
          <w:i w:val="false"/>
          <w:color w:val="000000"/>
          <w:sz w:val="28"/>
        </w:rPr>
        <w:t>
      Мүгедектер күніне (жыл сайын қазанның екінші жексенбісі);</w:t>
      </w:r>
    </w:p>
    <w:p>
      <w:pPr>
        <w:spacing w:after="0"/>
        <w:ind w:left="0"/>
        <w:jc w:val="both"/>
      </w:pPr>
      <w:r>
        <w:rPr>
          <w:rFonts w:ascii="Times New Roman"/>
          <w:b w:val="false"/>
          <w:i w:val="false"/>
          <w:color w:val="000000"/>
          <w:sz w:val="28"/>
        </w:rPr>
        <w:t>
      16 жасқа дейінгі мүгедек балаларға – 2 айлық есептік көрсеткіш мөлшерінде;</w:t>
      </w:r>
    </w:p>
    <w:p>
      <w:pPr>
        <w:spacing w:after="0"/>
        <w:ind w:left="0"/>
        <w:jc w:val="both"/>
      </w:pPr>
      <w:r>
        <w:rPr>
          <w:rFonts w:ascii="Times New Roman"/>
          <w:b w:val="false"/>
          <w:i w:val="false"/>
          <w:color w:val="000000"/>
          <w:sz w:val="28"/>
        </w:rPr>
        <w:t>
      Облысқа сіңірген еңбегі үшін дербес зейнетақы тағайындалған адамдарға – 36 айлық есептік көрсеткіш мөлшерінде;</w:t>
      </w:r>
    </w:p>
    <w:p>
      <w:pPr>
        <w:spacing w:after="0"/>
        <w:ind w:left="0"/>
        <w:jc w:val="both"/>
      </w:pPr>
      <w:r>
        <w:rPr>
          <w:rFonts w:ascii="Times New Roman"/>
          <w:b w:val="false"/>
          <w:i w:val="false"/>
          <w:color w:val="000000"/>
          <w:sz w:val="28"/>
        </w:rPr>
        <w:t>
      Республикалық дербес зейнеткерлерге 60 айлық есептік көрсеткіш мөлшерінде;</w:t>
      </w:r>
    </w:p>
    <w:p>
      <w:pPr>
        <w:spacing w:after="0"/>
        <w:ind w:left="0"/>
        <w:jc w:val="both"/>
      </w:pPr>
      <w:r>
        <w:rPr>
          <w:rFonts w:ascii="Times New Roman"/>
          <w:b w:val="false"/>
          <w:i w:val="false"/>
          <w:color w:val="000000"/>
          <w:sz w:val="28"/>
        </w:rPr>
        <w:t>
      Қазақстан Республикасына көшіп келу квотасынан тыс келіп жатқан оралмандарға, бірге тұратын 18 жасқа дейінгі төрт және одан да көп балалары бар оралман отбасыларға өтемақы төлеуге, аталған оралмандарға қаражат отбасына - 50 еселік есептік көрсеткіш есебінен бөлінетін болып белгіленсін;</w:t>
      </w:r>
    </w:p>
    <w:p>
      <w:pPr>
        <w:spacing w:after="0"/>
        <w:ind w:left="0"/>
        <w:jc w:val="both"/>
      </w:pPr>
      <w:r>
        <w:rPr>
          <w:rFonts w:ascii="Times New Roman"/>
          <w:b w:val="false"/>
          <w:i w:val="false"/>
          <w:color w:val="000000"/>
          <w:sz w:val="28"/>
        </w:rPr>
        <w:t>
      Ауданның жалпы білім ұйымдарының түлектеріне Қазақстан Республикасының жоғары оқу орындарында оқу ақысын төлеу үшін әлеуметтік көмек төлеуге – 14 461 мың теңге;</w:t>
      </w:r>
    </w:p>
    <w:p>
      <w:pPr>
        <w:spacing w:after="0"/>
        <w:ind w:left="0"/>
        <w:jc w:val="both"/>
      </w:pPr>
      <w:r>
        <w:rPr>
          <w:rFonts w:ascii="Times New Roman"/>
          <w:b w:val="false"/>
          <w:i w:val="false"/>
          <w:color w:val="000000"/>
          <w:sz w:val="28"/>
        </w:rPr>
        <w:t>
      Ай сайынғы қосымша үстемақы:</w:t>
      </w:r>
    </w:p>
    <w:p>
      <w:pPr>
        <w:spacing w:after="0"/>
        <w:ind w:left="0"/>
        <w:jc w:val="both"/>
      </w:pPr>
      <w:r>
        <w:rPr>
          <w:rFonts w:ascii="Times New Roman"/>
          <w:b w:val="false"/>
          <w:i w:val="false"/>
          <w:color w:val="000000"/>
          <w:sz w:val="28"/>
        </w:rPr>
        <w:t>
      Үйден оқып және тәрбиеленетін бала кезден мүгедек балаларға - 5 айлық есептік көрсеткіш мөлшерінде;</w:t>
      </w:r>
    </w:p>
    <w:p>
      <w:pPr>
        <w:spacing w:after="0"/>
        <w:ind w:left="0"/>
        <w:jc w:val="both"/>
      </w:pPr>
      <w:r>
        <w:rPr>
          <w:rFonts w:ascii="Times New Roman"/>
          <w:b w:val="false"/>
          <w:i w:val="false"/>
          <w:color w:val="000000"/>
          <w:sz w:val="28"/>
        </w:rPr>
        <w:t>
      Тоқсан сайынғы қосымша үстемақы:</w:t>
      </w:r>
    </w:p>
    <w:p>
      <w:pPr>
        <w:spacing w:after="0"/>
        <w:ind w:left="0"/>
        <w:jc w:val="both"/>
      </w:pPr>
      <w:r>
        <w:rPr>
          <w:rFonts w:ascii="Times New Roman"/>
          <w:b w:val="false"/>
          <w:i w:val="false"/>
          <w:color w:val="000000"/>
          <w:sz w:val="28"/>
        </w:rPr>
        <w:t>
      Мемлекеттік әлеуметтік жәрдемақы алатын 1 - ші және 2 - ші топтағы мүгедектерге – 1,5 айлық есептік көрсеткіш мөлшерінде;</w:t>
      </w:r>
    </w:p>
    <w:p>
      <w:pPr>
        <w:spacing w:after="0"/>
        <w:ind w:left="0"/>
        <w:jc w:val="both"/>
      </w:pPr>
      <w:r>
        <w:rPr>
          <w:rFonts w:ascii="Times New Roman"/>
          <w:b w:val="false"/>
          <w:i w:val="false"/>
          <w:color w:val="000000"/>
          <w:sz w:val="28"/>
        </w:rPr>
        <w:t>
      Асыраушысынан айырылуына байланысты мемлекеттік әлеуметтік жәрдемақы алушыларға – 1,5 айлық есептік көрсеткіш мөлшерінде;</w:t>
      </w:r>
    </w:p>
    <w:p>
      <w:pPr>
        <w:spacing w:after="0"/>
        <w:ind w:left="0"/>
        <w:jc w:val="both"/>
      </w:pPr>
      <w:r>
        <w:rPr>
          <w:rFonts w:ascii="Times New Roman"/>
          <w:b w:val="false"/>
          <w:i w:val="false"/>
          <w:color w:val="000000"/>
          <w:sz w:val="28"/>
        </w:rPr>
        <w:t>
      Ай сайынғы қосымша үстемақы:</w:t>
      </w:r>
    </w:p>
    <w:p>
      <w:pPr>
        <w:spacing w:after="0"/>
        <w:ind w:left="0"/>
        <w:jc w:val="both"/>
      </w:pPr>
      <w:r>
        <w:rPr>
          <w:rFonts w:ascii="Times New Roman"/>
          <w:b w:val="false"/>
          <w:i w:val="false"/>
          <w:color w:val="000000"/>
          <w:sz w:val="28"/>
        </w:rPr>
        <w:t>
      Асыраушысынан айырылуына байланысты мемлекеттік әлеуметтік жәрдемақы алушыларға 1 айлық есептік көрсеткіш мөлшерінде.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 тармаққа өзгерту енгізілді - Қарақия аудандық мәслихатының 2011.02.01 </w:t>
      </w:r>
      <w:r>
        <w:rPr>
          <w:rFonts w:ascii="Times New Roman"/>
          <w:b w:val="false"/>
          <w:i w:val="false"/>
          <w:color w:val="ff0000"/>
          <w:sz w:val="28"/>
        </w:rPr>
        <w:t>№ 34/241</w:t>
      </w:r>
      <w:r>
        <w:rPr>
          <w:rFonts w:ascii="Times New Roman"/>
          <w:b w:val="false"/>
          <w:i w:val="false"/>
          <w:color w:val="ff0000"/>
          <w:sz w:val="28"/>
        </w:rPr>
        <w:t xml:space="preserve"> (2011.01.01 бастап қолданысқа енгізіледі); 2011.04.11 </w:t>
      </w:r>
      <w:r>
        <w:rPr>
          <w:rFonts w:ascii="Times New Roman"/>
          <w:b w:val="false"/>
          <w:i w:val="false"/>
          <w:color w:val="ff0000"/>
          <w:sz w:val="28"/>
        </w:rPr>
        <w:t>№ 35/247</w:t>
      </w:r>
      <w:r>
        <w:rPr>
          <w:rFonts w:ascii="Times New Roman"/>
          <w:b w:val="false"/>
          <w:i w:val="false"/>
          <w:color w:val="ff0000"/>
          <w:sz w:val="28"/>
        </w:rPr>
        <w:t xml:space="preserve"> (2011.01.01 бастап қолданысқа енгізіледі) Шешімдерімен.</w:t>
      </w:r>
      <w:r>
        <w:br/>
      </w:r>
      <w:r>
        <w:rPr>
          <w:rFonts w:ascii="Times New Roman"/>
          <w:b w:val="false"/>
          <w:i w:val="false"/>
          <w:color w:val="000000"/>
          <w:sz w:val="28"/>
        </w:rPr>
        <w:t>
</w:t>
      </w:r>
    </w:p>
    <w:bookmarkStart w:name="z19" w:id="18"/>
    <w:p>
      <w:pPr>
        <w:spacing w:after="0"/>
        <w:ind w:left="0"/>
        <w:jc w:val="both"/>
      </w:pPr>
      <w:r>
        <w:rPr>
          <w:rFonts w:ascii="Times New Roman"/>
          <w:b w:val="false"/>
          <w:i w:val="false"/>
          <w:color w:val="000000"/>
          <w:sz w:val="28"/>
        </w:rPr>
        <w:t>
      6. Ауданның жергілікті атқарушы органының резерві 0 теңге болып бекітілсін.</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Ескерту. 6 - тармаққа өзгерту енгізілді - Қарақия аудандық мәслихатының 2011.04.11 </w:t>
      </w:r>
      <w:r>
        <w:rPr>
          <w:rFonts w:ascii="Times New Roman"/>
          <w:b w:val="false"/>
          <w:i w:val="false"/>
          <w:color w:val="ff0000"/>
          <w:sz w:val="28"/>
        </w:rPr>
        <w:t>№ 35/247</w:t>
      </w:r>
      <w:r>
        <w:rPr>
          <w:rFonts w:ascii="Times New Roman"/>
          <w:b w:val="false"/>
          <w:i w:val="false"/>
          <w:color w:val="ff0000"/>
          <w:sz w:val="28"/>
        </w:rPr>
        <w:t xml:space="preserve"> (2011.01.01 бастап қолданысқа енгізіледі);2011.08.03 </w:t>
      </w:r>
      <w:r>
        <w:rPr>
          <w:rFonts w:ascii="Times New Roman"/>
          <w:b w:val="false"/>
          <w:i w:val="false"/>
          <w:color w:val="ff0000"/>
          <w:sz w:val="28"/>
        </w:rPr>
        <w:t>№ 37/259</w:t>
      </w:r>
      <w:r>
        <w:rPr>
          <w:rFonts w:ascii="Times New Roman"/>
          <w:b w:val="false"/>
          <w:i w:val="false"/>
          <w:color w:val="ff0000"/>
          <w:sz w:val="28"/>
        </w:rPr>
        <w:t xml:space="preserve"> (2011.01.01 бастап қолданысқа енгізіледі) Шешімдерімен.</w:t>
      </w:r>
      <w:r>
        <w:br/>
      </w:r>
      <w:r>
        <w:rPr>
          <w:rFonts w:ascii="Times New Roman"/>
          <w:b w:val="false"/>
          <w:i w:val="false"/>
          <w:color w:val="000000"/>
          <w:sz w:val="28"/>
        </w:rPr>
        <w:t>
</w:t>
      </w:r>
    </w:p>
    <w:bookmarkStart w:name="z20" w:id="19"/>
    <w:p>
      <w:pPr>
        <w:spacing w:after="0"/>
        <w:ind w:left="0"/>
        <w:jc w:val="both"/>
      </w:pPr>
      <w:r>
        <w:rPr>
          <w:rFonts w:ascii="Times New Roman"/>
          <w:b w:val="false"/>
          <w:i w:val="false"/>
          <w:color w:val="000000"/>
          <w:sz w:val="28"/>
        </w:rPr>
        <w:t>
      6 - 1. 2011 жылға республикалық бюджеттен ағымдағы нысаналы трансферттер қаралғаны ескерілсін:</w:t>
      </w:r>
    </w:p>
    <w:bookmarkEnd w:id="19"/>
    <w:p>
      <w:pPr>
        <w:spacing w:after="0"/>
        <w:ind w:left="0"/>
        <w:jc w:val="both"/>
      </w:pPr>
      <w:r>
        <w:rPr>
          <w:rFonts w:ascii="Times New Roman"/>
          <w:b w:val="false"/>
          <w:i w:val="false"/>
          <w:color w:val="000000"/>
          <w:sz w:val="28"/>
        </w:rPr>
        <w:t>
      Мектепке дейінгі ұйымдардың мемлекеттік білім беру тапсырысын іске асыру;</w:t>
      </w:r>
    </w:p>
    <w:p>
      <w:pPr>
        <w:spacing w:after="0"/>
        <w:ind w:left="0"/>
        <w:jc w:val="both"/>
      </w:pPr>
      <w:r>
        <w:rPr>
          <w:rFonts w:ascii="Times New Roman"/>
          <w:b w:val="false"/>
          <w:i w:val="false"/>
          <w:color w:val="000000"/>
          <w:sz w:val="28"/>
        </w:rPr>
        <w:t>
      Арнайы орта және жалпы орта мемлекеттік білім ұйымдарын физика, химия, биология кабинеттерімен жабдықтауға;</w:t>
      </w:r>
    </w:p>
    <w:p>
      <w:pPr>
        <w:spacing w:after="0"/>
        <w:ind w:left="0"/>
        <w:jc w:val="both"/>
      </w:pPr>
      <w:r>
        <w:rPr>
          <w:rFonts w:ascii="Times New Roman"/>
          <w:b w:val="false"/>
          <w:i w:val="false"/>
          <w:color w:val="000000"/>
          <w:sz w:val="28"/>
        </w:rPr>
        <w:t>
      Бастауыш, арнайы орта және жалпы орта мемлекеттік білім ұйымдарын лингофон мультимедиялық кабинеттерімен қамтамасыз ету;</w:t>
      </w:r>
    </w:p>
    <w:p>
      <w:pPr>
        <w:spacing w:after="0"/>
        <w:ind w:left="0"/>
        <w:jc w:val="both"/>
      </w:pPr>
      <w:r>
        <w:rPr>
          <w:rFonts w:ascii="Times New Roman"/>
          <w:b w:val="false"/>
          <w:i w:val="false"/>
          <w:color w:val="000000"/>
          <w:sz w:val="28"/>
        </w:rPr>
        <w:t>
      Үйде оқытылатын мүгедек балаларды жабдықпен, бағдарламалық қамтыммен қамтамасыз ету;</w:t>
      </w:r>
    </w:p>
    <w:p>
      <w:pPr>
        <w:spacing w:after="0"/>
        <w:ind w:left="0"/>
        <w:jc w:val="both"/>
      </w:pPr>
      <w:r>
        <w:rPr>
          <w:rFonts w:ascii="Times New Roman"/>
          <w:b w:val="false"/>
          <w:i w:val="false"/>
          <w:color w:val="000000"/>
          <w:sz w:val="28"/>
        </w:rPr>
        <w:t>
      Жетім баланы (жетім балаларды) және ата - аналарының қамқорынсыз қалған баланы (балаларды) күтіп - ұстауға асыраушыларына  ай сайынғы ақшалай қаражат төлемдері;</w:t>
      </w:r>
    </w:p>
    <w:p>
      <w:pPr>
        <w:spacing w:after="0"/>
        <w:ind w:left="0"/>
        <w:jc w:val="both"/>
      </w:pPr>
      <w:r>
        <w:rPr>
          <w:rFonts w:ascii="Times New Roman"/>
          <w:b w:val="false"/>
          <w:i w:val="false"/>
          <w:color w:val="000000"/>
          <w:sz w:val="28"/>
        </w:rPr>
        <w:t>
      Эпизоотияға қарсы іс - шаралар жүргізуге;</w:t>
      </w:r>
    </w:p>
    <w:p>
      <w:pPr>
        <w:spacing w:after="0"/>
        <w:ind w:left="0"/>
        <w:jc w:val="both"/>
      </w:pPr>
      <w:r>
        <w:rPr>
          <w:rFonts w:ascii="Times New Roman"/>
          <w:b w:val="false"/>
          <w:i w:val="false"/>
          <w:color w:val="000000"/>
          <w:sz w:val="28"/>
        </w:rPr>
        <w:t>
      Ауылдық елді мекендердің әлеуметтік саласының мамандарын әлеуметтік қолдау шараларын іске асыру;</w:t>
      </w:r>
    </w:p>
    <w:p>
      <w:pPr>
        <w:spacing w:after="0"/>
        <w:ind w:left="0"/>
        <w:jc w:val="both"/>
      </w:pPr>
      <w:r>
        <w:rPr>
          <w:rFonts w:ascii="Times New Roman"/>
          <w:b w:val="false"/>
          <w:i w:val="false"/>
          <w:color w:val="000000"/>
          <w:sz w:val="28"/>
        </w:rPr>
        <w:t>
      "Бизнес жол картасы - 2020" бағдарламасы шеңберінде кәсіпкерлікті  қолдауға.</w:t>
      </w:r>
    </w:p>
    <w:p>
      <w:pPr>
        <w:spacing w:after="0"/>
        <w:ind w:left="0"/>
        <w:jc w:val="both"/>
      </w:pPr>
      <w:r>
        <w:rPr>
          <w:rFonts w:ascii="Times New Roman"/>
          <w:b w:val="false"/>
          <w:i w:val="false"/>
          <w:color w:val="000000"/>
          <w:sz w:val="28"/>
        </w:rPr>
        <w:t>
      Мектеп мұғалімдеріне және мектепке дейінгі ұйымдардың тәрбиешілеріне біліктілік санаты үшін қосымша ақы көлемін ұлғайту;</w:t>
      </w:r>
    </w:p>
    <w:p>
      <w:pPr>
        <w:spacing w:after="0"/>
        <w:ind w:left="0"/>
        <w:jc w:val="both"/>
      </w:pPr>
      <w:r>
        <w:rPr>
          <w:rFonts w:ascii="Times New Roman"/>
          <w:b w:val="false"/>
          <w:i w:val="false"/>
          <w:color w:val="000000"/>
          <w:sz w:val="28"/>
        </w:rPr>
        <w:t>
      Жұмыспен қамту 2020 бағдарламасы аясында еңбек ақыны ішінара субсидиялау;</w:t>
      </w:r>
    </w:p>
    <w:p>
      <w:pPr>
        <w:spacing w:after="0"/>
        <w:ind w:left="0"/>
        <w:jc w:val="both"/>
      </w:pPr>
      <w:r>
        <w:rPr>
          <w:rFonts w:ascii="Times New Roman"/>
          <w:b w:val="false"/>
          <w:i w:val="false"/>
          <w:color w:val="000000"/>
          <w:sz w:val="28"/>
        </w:rPr>
        <w:t>
      Жұмыспен қамту 2020 бағдарламасы аясында жұмыспен қамту орталықтарының қызметін қамтамасыз ету.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6 - 1 - тармақпен толықтырылды - Қарақия аудандық мәслихатының 2011.02.01 </w:t>
      </w:r>
      <w:r>
        <w:rPr>
          <w:rFonts w:ascii="Times New Roman"/>
          <w:b w:val="false"/>
          <w:i w:val="false"/>
          <w:color w:val="ff0000"/>
          <w:sz w:val="28"/>
        </w:rPr>
        <w:t>№ 34/241</w:t>
      </w:r>
      <w:r>
        <w:rPr>
          <w:rFonts w:ascii="Times New Roman"/>
          <w:b w:val="false"/>
          <w:i w:val="false"/>
          <w:color w:val="ff0000"/>
          <w:sz w:val="28"/>
        </w:rPr>
        <w:t xml:space="preserve"> (2011.01.01 бастап қолданысқа енгізіледі); өзгерту енгізілді - Қарақия аудандық мәслихатының 2011.04.11 </w:t>
      </w:r>
      <w:r>
        <w:rPr>
          <w:rFonts w:ascii="Times New Roman"/>
          <w:b w:val="false"/>
          <w:i w:val="false"/>
          <w:color w:val="ff0000"/>
          <w:sz w:val="28"/>
        </w:rPr>
        <w:t>№ 35/247</w:t>
      </w:r>
      <w:r>
        <w:rPr>
          <w:rFonts w:ascii="Times New Roman"/>
          <w:b w:val="false"/>
          <w:i w:val="false"/>
          <w:color w:val="ff0000"/>
          <w:sz w:val="28"/>
        </w:rPr>
        <w:t>(2011.01.01 бастап қолданысқа енгізіледі) Шешімдерімен.</w:t>
      </w:r>
      <w:r>
        <w:br/>
      </w:r>
      <w:r>
        <w:rPr>
          <w:rFonts w:ascii="Times New Roman"/>
          <w:b w:val="false"/>
          <w:i w:val="false"/>
          <w:color w:val="000000"/>
          <w:sz w:val="28"/>
        </w:rPr>
        <w:t>
</w:t>
      </w:r>
    </w:p>
    <w:bookmarkStart w:name="z30" w:id="20"/>
    <w:p>
      <w:pPr>
        <w:spacing w:after="0"/>
        <w:ind w:left="0"/>
        <w:jc w:val="both"/>
      </w:pPr>
      <w:r>
        <w:rPr>
          <w:rFonts w:ascii="Times New Roman"/>
          <w:b w:val="false"/>
          <w:i w:val="false"/>
          <w:color w:val="000000"/>
          <w:sz w:val="28"/>
        </w:rPr>
        <w:t>
      6 - 2. 2011 жылға республикалық бюджеттен нысаналы даму трансферттер қаралғаны ескерілсін:</w:t>
      </w:r>
    </w:p>
    <w:bookmarkEnd w:id="20"/>
    <w:p>
      <w:pPr>
        <w:spacing w:after="0"/>
        <w:ind w:left="0"/>
        <w:jc w:val="both"/>
      </w:pPr>
      <w:r>
        <w:rPr>
          <w:rFonts w:ascii="Times New Roman"/>
          <w:b w:val="false"/>
          <w:i w:val="false"/>
          <w:color w:val="000000"/>
          <w:sz w:val="28"/>
        </w:rPr>
        <w:t>
      Жетібай кентіндегі 624 орындық орта мектептің құрылысы;</w:t>
      </w:r>
    </w:p>
    <w:p>
      <w:pPr>
        <w:spacing w:after="0"/>
        <w:ind w:left="0"/>
        <w:jc w:val="both"/>
      </w:pPr>
      <w:r>
        <w:rPr>
          <w:rFonts w:ascii="Times New Roman"/>
          <w:b w:val="false"/>
          <w:i w:val="false"/>
          <w:color w:val="000000"/>
          <w:sz w:val="28"/>
        </w:rPr>
        <w:t>
      Аққұдық селосын сумен қамту мен Ақмая жерінде тұшыту қондырғысын жинақтау және ұңғымаларды жарақтандыру;</w:t>
      </w:r>
    </w:p>
    <w:p>
      <w:pPr>
        <w:spacing w:after="0"/>
        <w:ind w:left="0"/>
        <w:jc w:val="both"/>
      </w:pPr>
      <w:r>
        <w:rPr>
          <w:rFonts w:ascii="Times New Roman"/>
          <w:b w:val="false"/>
          <w:i w:val="false"/>
          <w:color w:val="000000"/>
          <w:sz w:val="28"/>
        </w:rPr>
        <w:t>
      Жетібай кентлішілік су құбырының құрылысы;</w:t>
      </w:r>
    </w:p>
    <w:p>
      <w:pPr>
        <w:spacing w:after="0"/>
        <w:ind w:left="0"/>
        <w:jc w:val="both"/>
      </w:pPr>
      <w:r>
        <w:rPr>
          <w:rFonts w:ascii="Times New Roman"/>
          <w:b w:val="false"/>
          <w:i w:val="false"/>
          <w:color w:val="000000"/>
          <w:sz w:val="28"/>
        </w:rPr>
        <w:t>
      Түйесудан Құланды селосына дейінгі қолданыстағы су өткізгішінен басталатын су құбырының құрылысы;</w:t>
      </w:r>
    </w:p>
    <w:p>
      <w:pPr>
        <w:spacing w:after="0"/>
        <w:ind w:left="0"/>
        <w:jc w:val="both"/>
      </w:pPr>
      <w:r>
        <w:rPr>
          <w:rFonts w:ascii="Times New Roman"/>
          <w:b w:val="false"/>
          <w:i w:val="false"/>
          <w:color w:val="000000"/>
          <w:sz w:val="28"/>
        </w:rPr>
        <w:t>
      ММГ - ӘҚБ станциясынан Мұнайшы кентіндегі резервуармен Жетібай станциясына дейінгі магистральды су құбырының құрылысы;</w:t>
      </w:r>
    </w:p>
    <w:p>
      <w:pPr>
        <w:spacing w:after="0"/>
        <w:ind w:left="0"/>
        <w:jc w:val="both"/>
      </w:pPr>
      <w:r>
        <w:rPr>
          <w:rFonts w:ascii="Times New Roman"/>
          <w:b w:val="false"/>
          <w:i w:val="false"/>
          <w:color w:val="000000"/>
          <w:sz w:val="28"/>
        </w:rPr>
        <w:t>
      Инженерлік коммуникациялық инфрақұрылымды дамыту және жайластыруға;</w:t>
      </w:r>
    </w:p>
    <w:p>
      <w:pPr>
        <w:spacing w:after="0"/>
        <w:ind w:left="0"/>
        <w:jc w:val="both"/>
      </w:pPr>
      <w:r>
        <w:rPr>
          <w:rFonts w:ascii="Times New Roman"/>
          <w:b w:val="false"/>
          <w:i w:val="false"/>
          <w:color w:val="000000"/>
          <w:sz w:val="28"/>
        </w:rPr>
        <w:t>
      "Нұрлы көш" мемлекеттік бағдарламасы бойынша инженерлік коммуникациялық инфрақұрылымды дамыту және жайластыруға;</w:t>
      </w:r>
    </w:p>
    <w:p>
      <w:pPr>
        <w:spacing w:after="0"/>
        <w:ind w:left="0"/>
        <w:jc w:val="both"/>
      </w:pPr>
      <w:r>
        <w:rPr>
          <w:rFonts w:ascii="Times New Roman"/>
          <w:b w:val="false"/>
          <w:i w:val="false"/>
          <w:color w:val="000000"/>
          <w:sz w:val="28"/>
        </w:rPr>
        <w:t>
      Мемлекеттік тұрғын үй қорының тұрғын үй құрылысына.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6 - 2 - тармақпен толықтырылды - Қарақия аудандық мәслихатының 2011.02.01 </w:t>
      </w:r>
      <w:r>
        <w:rPr>
          <w:rFonts w:ascii="Times New Roman"/>
          <w:b w:val="false"/>
          <w:i w:val="false"/>
          <w:color w:val="ff0000"/>
          <w:sz w:val="28"/>
        </w:rPr>
        <w:t>№ 34/241</w:t>
      </w:r>
      <w:r>
        <w:rPr>
          <w:rFonts w:ascii="Times New Roman"/>
          <w:b w:val="false"/>
          <w:i w:val="false"/>
          <w:color w:val="ff0000"/>
          <w:sz w:val="28"/>
        </w:rPr>
        <w:t xml:space="preserve"> (2011.01.01 бастап қолданысқа енгізіледі) Шешімімен.</w:t>
      </w:r>
      <w:r>
        <w:br/>
      </w:r>
      <w:r>
        <w:rPr>
          <w:rFonts w:ascii="Times New Roman"/>
          <w:b w:val="false"/>
          <w:i w:val="false"/>
          <w:color w:val="000000"/>
          <w:sz w:val="28"/>
        </w:rPr>
        <w:t>
</w:t>
      </w:r>
    </w:p>
    <w:bookmarkStart w:name="z31" w:id="21"/>
    <w:p>
      <w:pPr>
        <w:spacing w:after="0"/>
        <w:ind w:left="0"/>
        <w:jc w:val="both"/>
      </w:pPr>
      <w:r>
        <w:rPr>
          <w:rFonts w:ascii="Times New Roman"/>
          <w:b w:val="false"/>
          <w:i w:val="false"/>
          <w:color w:val="000000"/>
          <w:sz w:val="28"/>
        </w:rPr>
        <w:t>
      6 - 3. Республикалық бюджеттен бюджеттік кредиттер қаралғаны ескерілсін:</w:t>
      </w:r>
    </w:p>
    <w:bookmarkEnd w:id="21"/>
    <w:p>
      <w:pPr>
        <w:spacing w:after="0"/>
        <w:ind w:left="0"/>
        <w:jc w:val="both"/>
      </w:pPr>
      <w:r>
        <w:rPr>
          <w:rFonts w:ascii="Times New Roman"/>
          <w:b w:val="false"/>
          <w:i w:val="false"/>
          <w:color w:val="000000"/>
          <w:sz w:val="28"/>
        </w:rPr>
        <w:t>
      Ауылдық елді мекендердің әлеуметтік саласының мамандарын әлеуметтік қолдау шараларын іске асыру;</w:t>
      </w:r>
    </w:p>
    <w:p>
      <w:pPr>
        <w:spacing w:after="0"/>
        <w:ind w:left="0"/>
        <w:jc w:val="both"/>
      </w:pPr>
      <w:r>
        <w:rPr>
          <w:rFonts w:ascii="Times New Roman"/>
          <w:b w:val="false"/>
          <w:i w:val="false"/>
          <w:color w:val="000000"/>
          <w:sz w:val="28"/>
        </w:rPr>
        <w:t>
      "Нұрлы көш" мемлекеттік бағдарламасын іске асыру бойынша тұрғын үй құрылысына.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6 - 3 - тармақпен толықтырылды - Қарақия аудандық мәслихатының 2011.02.01 </w:t>
      </w:r>
      <w:r>
        <w:rPr>
          <w:rFonts w:ascii="Times New Roman"/>
          <w:b w:val="false"/>
          <w:i w:val="false"/>
          <w:color w:val="ff0000"/>
          <w:sz w:val="28"/>
        </w:rPr>
        <w:t>№ 34/241</w:t>
      </w:r>
      <w:r>
        <w:rPr>
          <w:rFonts w:ascii="Times New Roman"/>
          <w:b w:val="false"/>
          <w:i w:val="false"/>
          <w:color w:val="ff0000"/>
          <w:sz w:val="28"/>
        </w:rPr>
        <w:t xml:space="preserve"> (2011.01.01 бастап қолданысқа енгізіледі) Шешімімен.</w:t>
      </w:r>
      <w:r>
        <w:br/>
      </w:r>
      <w:r>
        <w:rPr>
          <w:rFonts w:ascii="Times New Roman"/>
          <w:b w:val="false"/>
          <w:i w:val="false"/>
          <w:color w:val="000000"/>
          <w:sz w:val="28"/>
        </w:rPr>
        <w:t>
</w:t>
      </w:r>
    </w:p>
    <w:bookmarkStart w:name="z32" w:id="22"/>
    <w:p>
      <w:pPr>
        <w:spacing w:after="0"/>
        <w:ind w:left="0"/>
        <w:jc w:val="both"/>
      </w:pPr>
      <w:r>
        <w:rPr>
          <w:rFonts w:ascii="Times New Roman"/>
          <w:b w:val="false"/>
          <w:i w:val="false"/>
          <w:color w:val="000000"/>
          <w:sz w:val="28"/>
        </w:rPr>
        <w:t>
      6 - 4.Нысаналы пайдаланылмаған (толық пайдаланылмаған) трансферттерді республикалық бюджетке қайтару.</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6 - 4 - тармақпен толықтырылды - Қарақия аудандық мәслихатының 2011.02.01 </w:t>
      </w:r>
      <w:r>
        <w:rPr>
          <w:rFonts w:ascii="Times New Roman"/>
          <w:b w:val="false"/>
          <w:i w:val="false"/>
          <w:color w:val="ff0000"/>
          <w:sz w:val="28"/>
        </w:rPr>
        <w:t>№ 34/241</w:t>
      </w:r>
      <w:r>
        <w:rPr>
          <w:rFonts w:ascii="Times New Roman"/>
          <w:b w:val="false"/>
          <w:i w:val="false"/>
          <w:color w:val="ff0000"/>
          <w:sz w:val="28"/>
        </w:rPr>
        <w:t xml:space="preserve"> (2011.01.01 бастап қолданысқа енгізіледі) Шешімімен.</w:t>
      </w:r>
      <w:r>
        <w:br/>
      </w:r>
      <w:r>
        <w:rPr>
          <w:rFonts w:ascii="Times New Roman"/>
          <w:b w:val="false"/>
          <w:i w:val="false"/>
          <w:color w:val="000000"/>
          <w:sz w:val="28"/>
        </w:rPr>
        <w:t>
</w:t>
      </w:r>
    </w:p>
    <w:bookmarkStart w:name="z34" w:id="23"/>
    <w:p>
      <w:pPr>
        <w:spacing w:after="0"/>
        <w:ind w:left="0"/>
        <w:jc w:val="both"/>
      </w:pPr>
      <w:r>
        <w:rPr>
          <w:rFonts w:ascii="Times New Roman"/>
          <w:b w:val="false"/>
          <w:i w:val="false"/>
          <w:color w:val="000000"/>
          <w:sz w:val="28"/>
        </w:rPr>
        <w:t>
      6 - 5. 2011 жылға облыстық бюджеттен нысаналы даму трансферттер қаралғаны ескерілсін:</w:t>
      </w:r>
    </w:p>
    <w:bookmarkEnd w:id="23"/>
    <w:p>
      <w:pPr>
        <w:spacing w:after="0"/>
        <w:ind w:left="0"/>
        <w:jc w:val="both"/>
      </w:pPr>
      <w:r>
        <w:rPr>
          <w:rFonts w:ascii="Times New Roman"/>
          <w:b w:val="false"/>
          <w:i w:val="false"/>
          <w:color w:val="000000"/>
          <w:sz w:val="28"/>
        </w:rPr>
        <w:t>
      Жетібай кентіндегі спорт кешенінің құрылысы;</w:t>
      </w:r>
    </w:p>
    <w:p>
      <w:pPr>
        <w:spacing w:after="0"/>
        <w:ind w:left="0"/>
        <w:jc w:val="both"/>
      </w:pPr>
      <w:r>
        <w:rPr>
          <w:rFonts w:ascii="Times New Roman"/>
          <w:b w:val="false"/>
          <w:i w:val="false"/>
          <w:color w:val="000000"/>
          <w:sz w:val="28"/>
        </w:rPr>
        <w:t>
      Мұнайшы кентіндегі № 7 орта мектебіне жапсаржай құрылысы;</w:t>
      </w:r>
    </w:p>
    <w:p>
      <w:pPr>
        <w:spacing w:after="0"/>
        <w:ind w:left="0"/>
        <w:jc w:val="both"/>
      </w:pPr>
      <w:r>
        <w:rPr>
          <w:rFonts w:ascii="Times New Roman"/>
          <w:b w:val="false"/>
          <w:i w:val="false"/>
          <w:color w:val="000000"/>
          <w:sz w:val="28"/>
        </w:rPr>
        <w:t>
      Жетібай стансасына 50 орындық балабақша құрылысы;</w:t>
      </w:r>
    </w:p>
    <w:p>
      <w:pPr>
        <w:spacing w:after="0"/>
        <w:ind w:left="0"/>
        <w:jc w:val="both"/>
      </w:pPr>
      <w:r>
        <w:rPr>
          <w:rFonts w:ascii="Times New Roman"/>
          <w:b w:val="false"/>
          <w:i w:val="false"/>
          <w:color w:val="000000"/>
          <w:sz w:val="28"/>
        </w:rPr>
        <w:t>
      Жетібай кентіндегі 280 орындық балабақша құрылысы.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6 - 5 - тармақпен толықтырылды - Қарақия аудандық мәслихатының 2011.08.03 </w:t>
      </w:r>
      <w:r>
        <w:rPr>
          <w:rFonts w:ascii="Times New Roman"/>
          <w:b w:val="false"/>
          <w:i w:val="false"/>
          <w:color w:val="ff0000"/>
          <w:sz w:val="28"/>
        </w:rPr>
        <w:t>№ 37/259</w:t>
      </w:r>
      <w:r>
        <w:rPr>
          <w:rFonts w:ascii="Times New Roman"/>
          <w:b w:val="false"/>
          <w:i w:val="false"/>
          <w:color w:val="ff0000"/>
          <w:sz w:val="28"/>
        </w:rPr>
        <w:t xml:space="preserve"> (2011.01.01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6 - 6. 2011 жылға облыстық бюджеттен ағымдағы нысаналы трансферттер қаралғаны ескерілсін:</w:t>
      </w:r>
    </w:p>
    <w:p>
      <w:pPr>
        <w:spacing w:after="0"/>
        <w:ind w:left="0"/>
        <w:jc w:val="both"/>
      </w:pPr>
      <w:r>
        <w:rPr>
          <w:rFonts w:ascii="Times New Roman"/>
          <w:b w:val="false"/>
          <w:i w:val="false"/>
          <w:color w:val="000000"/>
          <w:sz w:val="28"/>
        </w:rPr>
        <w:t>
      Қазақстан Республикасының жоғары оқу орындарында студенттерді оқыту үшін облыс әкімінің гранты бойынша.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6 - 6 - тармақпен толықтырылды - Қарақия аудандық мәслихатының 2011.09.09 </w:t>
      </w:r>
      <w:r>
        <w:rPr>
          <w:rFonts w:ascii="Times New Roman"/>
          <w:b w:val="false"/>
          <w:i w:val="false"/>
          <w:color w:val="ff0000"/>
          <w:sz w:val="28"/>
        </w:rPr>
        <w:t>№ 39/269</w:t>
      </w:r>
      <w:r>
        <w:rPr>
          <w:rFonts w:ascii="Times New Roman"/>
          <w:b w:val="false"/>
          <w:i w:val="false"/>
          <w:color w:val="ff0000"/>
          <w:sz w:val="28"/>
        </w:rPr>
        <w:t xml:space="preserve"> (2011.01.01 бастап қолданысқа енгізіледі) Шешімімен.</w:t>
      </w:r>
      <w:r>
        <w:br/>
      </w:r>
      <w:r>
        <w:rPr>
          <w:rFonts w:ascii="Times New Roman"/>
          <w:b w:val="false"/>
          <w:i w:val="false"/>
          <w:color w:val="000000"/>
          <w:sz w:val="28"/>
        </w:rPr>
        <w:t>
</w:t>
      </w:r>
    </w:p>
    <w:bookmarkStart w:name="z33" w:id="2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2 - қосымшаға</w:t>
      </w:r>
      <w:r>
        <w:rPr>
          <w:rFonts w:ascii="Times New Roman"/>
          <w:b w:val="false"/>
          <w:i w:val="false"/>
          <w:color w:val="000000"/>
          <w:sz w:val="28"/>
        </w:rPr>
        <w:t xml:space="preserve"> сәйкес аудандық бюджеттің, бюджеттік инвестициялық жобаларды (бағдарламаларды) іске асыруға бағытталған 2011-2013 жылға арналған даму бағдарламалар тізбесі бекітілсін.</w:t>
      </w:r>
    </w:p>
    <w:bookmarkEnd w:id="24"/>
    <w:bookmarkStart w:name="z21" w:id="2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3 - қосымшаға</w:t>
      </w:r>
      <w:r>
        <w:rPr>
          <w:rFonts w:ascii="Times New Roman"/>
          <w:b w:val="false"/>
          <w:i w:val="false"/>
          <w:color w:val="000000"/>
          <w:sz w:val="28"/>
        </w:rPr>
        <w:t xml:space="preserve"> сәйкес аудандық бюджеттің атқарылу үрдісінде секвестрге жатпайтын 2011-2013 жылға арналған бағдарламалар тізбесі бекітілсін.</w:t>
      </w:r>
    </w:p>
    <w:bookmarkEnd w:id="25"/>
    <w:bookmarkStart w:name="z22" w:id="2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4 - қосымшаға</w:t>
      </w:r>
      <w:r>
        <w:rPr>
          <w:rFonts w:ascii="Times New Roman"/>
          <w:b w:val="false"/>
          <w:i w:val="false"/>
          <w:color w:val="000000"/>
          <w:sz w:val="28"/>
        </w:rPr>
        <w:t xml:space="preserve"> сәйкес "Жол картасы" бағдарламасы аясында өңірлік жұмыспен қамту және кадрларды қайта даярлау стратегиясын іске асыру шеңберінде атқарылатын жұмыстардың тізбесі бекітілсін.</w:t>
      </w:r>
    </w:p>
    <w:bookmarkEnd w:id="26"/>
    <w:bookmarkStart w:name="z23" w:id="27"/>
    <w:p>
      <w:pPr>
        <w:spacing w:after="0"/>
        <w:ind w:left="0"/>
        <w:jc w:val="both"/>
      </w:pPr>
      <w:r>
        <w:rPr>
          <w:rFonts w:ascii="Times New Roman"/>
          <w:b w:val="false"/>
          <w:i w:val="false"/>
          <w:color w:val="000000"/>
          <w:sz w:val="28"/>
        </w:rPr>
        <w:t>
      10. Осы шешім 2011 жылдың 1 қаңтарынан бастап қолданысқа енгізіледі.</w:t>
      </w:r>
    </w:p>
    <w:bookmarkEnd w:id="27"/>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Т.Тәжібаев</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Мееров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Аудандық экономика және қаржы</w:t>
      </w:r>
    </w:p>
    <w:p>
      <w:pPr>
        <w:spacing w:after="0"/>
        <w:ind w:left="0"/>
        <w:jc w:val="both"/>
      </w:pPr>
      <w:r>
        <w:rPr>
          <w:rFonts w:ascii="Times New Roman"/>
          <w:b w:val="false"/>
          <w:i w:val="false"/>
          <w:color w:val="000000"/>
          <w:sz w:val="28"/>
        </w:rPr>
        <w:t>
      бөлімінің бастығы</w:t>
      </w:r>
    </w:p>
    <w:p>
      <w:pPr>
        <w:spacing w:after="0"/>
        <w:ind w:left="0"/>
        <w:jc w:val="both"/>
      </w:pPr>
      <w:r>
        <w:rPr>
          <w:rFonts w:ascii="Times New Roman"/>
          <w:b w:val="false"/>
          <w:i w:val="false"/>
          <w:color w:val="000000"/>
          <w:sz w:val="28"/>
        </w:rPr>
        <w:t>
      Ә.Әбдіхалықова</w:t>
      </w:r>
    </w:p>
    <w:p>
      <w:pPr>
        <w:spacing w:after="0"/>
        <w:ind w:left="0"/>
        <w:jc w:val="both"/>
      </w:pPr>
      <w:r>
        <w:rPr>
          <w:rFonts w:ascii="Times New Roman"/>
          <w:b w:val="false"/>
          <w:i w:val="false"/>
          <w:color w:val="000000"/>
          <w:sz w:val="28"/>
        </w:rPr>
        <w:t>
      21 желтоқсан 2010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2011 жылғы</w:t>
            </w:r>
            <w:r>
              <w:br/>
            </w:r>
            <w:r>
              <w:rPr>
                <w:rFonts w:ascii="Times New Roman"/>
                <w:b w:val="false"/>
                <w:i w:val="false"/>
                <w:color w:val="000000"/>
                <w:sz w:val="20"/>
              </w:rPr>
              <w:t>01 ақпан № 34/241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2011 жылға арналған аудандық бюджет</w:t>
      </w:r>
    </w:p>
    <w:p>
      <w:pPr>
        <w:spacing w:after="0"/>
        <w:ind w:left="0"/>
        <w:jc w:val="both"/>
      </w:pPr>
      <w:r>
        <w:rPr>
          <w:rFonts w:ascii="Times New Roman"/>
          <w:b w:val="false"/>
          <w:i w:val="false"/>
          <w:color w:val="ff0000"/>
          <w:sz w:val="28"/>
        </w:rPr>
        <w:t xml:space="preserve">
      Ескерту. 2 - қосымша жаңа редакцияда - Қарақия аудандық мәслихатының 2011.08.03 </w:t>
      </w:r>
      <w:r>
        <w:rPr>
          <w:rFonts w:ascii="Times New Roman"/>
          <w:b w:val="false"/>
          <w:i w:val="false"/>
          <w:color w:val="ff0000"/>
          <w:sz w:val="28"/>
        </w:rPr>
        <w:t>№ 37/259</w:t>
      </w:r>
      <w:r>
        <w:rPr>
          <w:rFonts w:ascii="Times New Roman"/>
          <w:b w:val="false"/>
          <w:i w:val="false"/>
          <w:color w:val="ff0000"/>
          <w:sz w:val="28"/>
        </w:rPr>
        <w:t xml:space="preserve"> (2011.01.01 бастап қолданысқа енгізіледі); 2011.09.09 </w:t>
      </w:r>
      <w:r>
        <w:rPr>
          <w:rFonts w:ascii="Times New Roman"/>
          <w:b w:val="false"/>
          <w:i w:val="false"/>
          <w:color w:val="ff0000"/>
          <w:sz w:val="28"/>
        </w:rPr>
        <w:t>№ 39/269</w:t>
      </w:r>
      <w:r>
        <w:rPr>
          <w:rFonts w:ascii="Times New Roman"/>
          <w:b w:val="false"/>
          <w:i w:val="false"/>
          <w:color w:val="ff0000"/>
          <w:sz w:val="28"/>
        </w:rPr>
        <w:t xml:space="preserve"> (2011.01.01 бастап қолданысқа енгізіледі); 2011.10.28 </w:t>
      </w:r>
      <w:r>
        <w:rPr>
          <w:rFonts w:ascii="Times New Roman"/>
          <w:b w:val="false"/>
          <w:i w:val="false"/>
          <w:color w:val="ff0000"/>
          <w:sz w:val="28"/>
        </w:rPr>
        <w:t xml:space="preserve">№ 40/286 </w:t>
      </w:r>
      <w:r>
        <w:rPr>
          <w:rFonts w:ascii="Times New Roman"/>
          <w:b w:val="false"/>
          <w:i w:val="false"/>
          <w:color w:val="ff0000"/>
          <w:sz w:val="28"/>
        </w:rPr>
        <w:t xml:space="preserve">(2011.01.01 бастап қолданысқа енгізіледі); 2011.12.12 </w:t>
      </w:r>
      <w:r>
        <w:rPr>
          <w:rFonts w:ascii="Times New Roman"/>
          <w:b w:val="false"/>
          <w:i w:val="false"/>
          <w:color w:val="ff0000"/>
          <w:sz w:val="28"/>
        </w:rPr>
        <w:t>№ 41/290</w:t>
      </w:r>
      <w:r>
        <w:rPr>
          <w:rFonts w:ascii="Times New Roman"/>
          <w:b w:val="false"/>
          <w:i w:val="false"/>
          <w:color w:val="ff0000"/>
          <w:sz w:val="28"/>
        </w:rPr>
        <w:t xml:space="preserve"> (2011.01.01 бастап қолданысқа енгізіледі)Шешімдерімен.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1108"/>
        <w:gridCol w:w="714"/>
        <w:gridCol w:w="6274"/>
        <w:gridCol w:w="3490"/>
      </w:tblGrid>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Ішк Сын</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1.КІРІСТЕР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5 670 059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ТҮСІМДЕР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3 954 403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108 039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108 039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134 652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134 652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3 627 020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3 315 207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295 387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82 772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72 067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үшін (немесе) оған уәкілеттігі бар мемлекеттік органдар немесе лауазымды адамдар құжаттар бергені үшін алынатын міндетті төлемдер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ЕМЕС ТҮСІМДЕР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9 459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 бөлігінің түсімдері</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КАПИТАЛДЫ САТУДАН ТҮСЕТІН ТҮСІМДЕР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119 676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27 176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27 176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 ТҮСІМДЕРІ</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1 586 521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1 586 521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1 586 521</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1234"/>
        <w:gridCol w:w="1234"/>
        <w:gridCol w:w="6064"/>
        <w:gridCol w:w="2860"/>
      </w:tblGrid>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Фтоп</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ШЫҒЫНДАР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5 896 031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сипаттағы мемлекеттік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142 752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17 252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54 219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54 219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қалыптастыру мен дамыту,мемлекеттік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2 835 119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240 621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 қолдау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239 452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мұғалімдеріне және мектепке дейінгі ұйымдардың тәрбиешілеріне біліктілік санаты үшін қосымша ақының көлемін ұлғайту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1 533 865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1 246 214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білім беру объектілерін күрделі, ағымды жөндеу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166 130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оқытылатын мүгедек балаларды жабдықпен, бағдарламалық қамтыммен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мұғалімдеріне және мектепке дейінгі ұйымдардың тәрбиешілеріне біліктілік санаты үшін қосымша ақы көлемін ұлғайту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1 060 633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1 060 633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 көмек және әлеуметтік қамсыздандыру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177 497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жұмыспен қамту және әлеуметтік бағдарламалар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177 497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50 353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10 287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үй-коммуналдық шаруашылық</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935 561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тұрғын үй 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918 435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350 976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коммуниациялық инфрақұрылымды дамыту және жайластыру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488 101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көркейтуді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41 358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 спорт, туризм және ақпараттық кеңістік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336 528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 мәдениет, тілдерді дамыту, дене шынықтыру және спорт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19 474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228 557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және туризм объектілерін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226 557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16 427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аппарат,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Отын-энергетика кешенi және жер қойнауын пайдалану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555 591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әлеуметтік сала мамандарын әлеуметтік қолдау шараларын іске асыру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жер қатынастары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456 371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456 371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(облыстың маңызы бар қаланың) ауыл шаруашылық және ветеринария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шаруашылық және ветеринария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 жөніндегі іс-шараларды жүргізу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16 778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 сәулет, қала құрылысы және құрылыс қызметі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16 061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құрылысын игеруді қамтамасыз ету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және коммуникация</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107 980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21 194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8 069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жергілікті атқарушы органының резерві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жеке кәсіпкерлікті қолдау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728 298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728 298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алулар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724 674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Қарыздарды өтеу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37 453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37 453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37 453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ТАЗА БЮДЖЕТТІК КРЕДИТТЕУ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39 979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әлеуметтік саласының мамандарын әлеуметтік қолдау шараларын іске асыру үшін бюджеттік кредиттер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ҚАРЖЫ АКТИВТЕРІМЕН ОПЕРАЦИЯЛАР БОЙЫНША САЛЬДО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19 656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БЮДЖЕТ ТАПШЫЛЫҒЫ (ПРОФИЦИТI)</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-285 607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БЮДЖЕТ ТАПШЫЛЫҒЫН (ПРОФИЦИТІН ҚОЛДАНУ) ҚАРЖЫЛАНДЫРУ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285 607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267 424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267 424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267 424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қалдықтарының қозғалысы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110 683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2011 жылғы</w:t>
            </w:r>
            <w:r>
              <w:br/>
            </w:r>
            <w:r>
              <w:rPr>
                <w:rFonts w:ascii="Times New Roman"/>
                <w:b w:val="false"/>
                <w:i w:val="false"/>
                <w:color w:val="000000"/>
                <w:sz w:val="20"/>
              </w:rPr>
              <w:t>01 ақпан № 34/241 шешіміне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АУДАНДЫҚ БЮДЖЕТТІҢ 2011 ЖЫЛҒА АРНАЛҒАН БЮДЖЕТТІК ДАМУ БАҒДАРЛАМАСЫНЫҢ ТІЗБЕСІ</w:t>
      </w:r>
    </w:p>
    <w:p>
      <w:pPr>
        <w:spacing w:after="0"/>
        <w:ind w:left="0"/>
        <w:jc w:val="both"/>
      </w:pPr>
      <w:r>
        <w:rPr>
          <w:rFonts w:ascii="Times New Roman"/>
          <w:b w:val="false"/>
          <w:i w:val="false"/>
          <w:color w:val="ff0000"/>
          <w:sz w:val="28"/>
        </w:rPr>
        <w:t xml:space="preserve">
      Ескерту. 2 - қосымша жаңа редакцияда - Қарақия аудандық мәслихатының 2011.08.03 </w:t>
      </w:r>
      <w:r>
        <w:rPr>
          <w:rFonts w:ascii="Times New Roman"/>
          <w:b w:val="false"/>
          <w:i w:val="false"/>
          <w:color w:val="ff0000"/>
          <w:sz w:val="28"/>
        </w:rPr>
        <w:t>№ 37/259</w:t>
      </w:r>
      <w:r>
        <w:rPr>
          <w:rFonts w:ascii="Times New Roman"/>
          <w:b w:val="false"/>
          <w:i w:val="false"/>
          <w:color w:val="ff0000"/>
          <w:sz w:val="28"/>
        </w:rPr>
        <w:t xml:space="preserve"> (2011.01.01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8"/>
        <w:gridCol w:w="2103"/>
        <w:gridCol w:w="2103"/>
        <w:gridCol w:w="6546"/>
      </w:tblGrid>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Фтоп</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Инвестициялық жобалар (бағдарламалар)</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сипаттағы мемлекеттік қызметтер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Әлеуметтік көмек және әлеуметтік қамсыздандыру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жұмыспен қамту және әлеуметтік бағдарламалар бөлімі</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үй-коммуналдық шаруашылық</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коммуниациялық инфрақұрылымды дамыту және жайластыру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инженерлік коммуникациялық инфрақұрылымды дамыту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 спорт, туризм және ақпараттық кеңістік</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Отын-энергетика кешенi және жер қойнауын пайдалану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жер қатынастары бөлімі</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(облыстың маңызы бар қаланың) ауыл шаруашылық және ветеринария бөлімі</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 сәулет, қала құрылысы және құрылыс қызметі</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және коммуникация</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 облыстық маңызы бар қаланың) тұрғын үй - коммуналдық шаруашылығы, жолаушылар көлігі және автомобиль жолдары бөлімі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 тұрғын үй - коммуналдық шаруашылығы, жолаушылар көлігі және автомобиль жолдары бөлімі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2010 жылғы</w:t>
            </w:r>
            <w:r>
              <w:br/>
            </w:r>
            <w:r>
              <w:rPr>
                <w:rFonts w:ascii="Times New Roman"/>
                <w:b w:val="false"/>
                <w:i w:val="false"/>
                <w:color w:val="000000"/>
                <w:sz w:val="20"/>
              </w:rPr>
              <w:t>21 желтоқсан № 32/228 шешіміне</w:t>
            </w:r>
            <w:r>
              <w:br/>
            </w:r>
            <w:r>
              <w:rPr>
                <w:rFonts w:ascii="Times New Roman"/>
                <w:b w:val="false"/>
                <w:i w:val="false"/>
                <w:color w:val="000000"/>
                <w:sz w:val="20"/>
              </w:rPr>
              <w:t>3 - қосымша</w:t>
            </w:r>
          </w:p>
        </w:tc>
      </w:tr>
    </w:tbl>
    <w:p>
      <w:pPr>
        <w:spacing w:after="0"/>
        <w:ind w:left="0"/>
        <w:jc w:val="left"/>
      </w:pPr>
      <w:r>
        <w:rPr>
          <w:rFonts w:ascii="Times New Roman"/>
          <w:b/>
          <w:i w:val="false"/>
          <w:color w:val="000000"/>
        </w:rPr>
        <w:t xml:space="preserve"> 2011 - 2013 ЖЫЛДАРҒА АРНАЛҒАН АУДАНДАР МЕН ҚАЛАЛАР БЮДЖЕТТЕРІНІҢ ОРЫНДАЛУ ПРОЦЕСІНДЕ СЕКВЕСТРГЕ ЖАТПАЙТЫН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5"/>
        <w:gridCol w:w="2914"/>
        <w:gridCol w:w="2914"/>
        <w:gridCol w:w="4327"/>
      </w:tblGrid>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Фтоп</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2010 жылғы</w:t>
            </w:r>
            <w:r>
              <w:br/>
            </w:r>
            <w:r>
              <w:rPr>
                <w:rFonts w:ascii="Times New Roman"/>
                <w:b w:val="false"/>
                <w:i w:val="false"/>
                <w:color w:val="000000"/>
                <w:sz w:val="20"/>
              </w:rPr>
              <w:t>21 желтоқсан № 32/228 шешіміне</w:t>
            </w:r>
            <w:r>
              <w:br/>
            </w:r>
            <w:r>
              <w:rPr>
                <w:rFonts w:ascii="Times New Roman"/>
                <w:b w:val="false"/>
                <w:i w:val="false"/>
                <w:color w:val="000000"/>
                <w:sz w:val="20"/>
              </w:rPr>
              <w:t>4 - қосымша</w:t>
            </w:r>
          </w:p>
        </w:tc>
      </w:tr>
    </w:tbl>
    <w:p>
      <w:pPr>
        <w:spacing w:after="0"/>
        <w:ind w:left="0"/>
        <w:jc w:val="left"/>
      </w:pPr>
      <w:r>
        <w:rPr>
          <w:rFonts w:ascii="Times New Roman"/>
          <w:b/>
          <w:i w:val="false"/>
          <w:color w:val="000000"/>
        </w:rPr>
        <w:t xml:space="preserve"> 2011 - 2013 ЖЫЛДАРҒА АРНАЛҒАН АУДАНДЫҚ БЮДЖЕТТЕ "ЖОЛ КАРТАСЫ"  БАҒДАРЛАМАСЫ АЯСЫНДА ӨҢІРЛІК ЖҰМЫСПЕН ҚАМТУ ЖӘНЕ КАДРЛАРДЫ ҚАЙТА ДАЯРЛАУ СТРАТЕГИЯСЫН ІСКЕ АСЫРУ ШЕҢБЕРІНДЕ АТҚАРЫЛАТЫН ЖҰМЫСТАРДЫҢ ТІЗБЕСІ ( БЮДЖЕТТІК БАҒДАРЛАМАЛАР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1"/>
        <w:gridCol w:w="1998"/>
        <w:gridCol w:w="1998"/>
        <w:gridCol w:w="6833"/>
      </w:tblGrid>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Фтоп</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білім беру объектілерін күрделі, ағымды жөндеу</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су, орман, балық шаруашылығы, ерекше қорғалатын табиғи аумақтар,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қоршаған </w:t>
            </w:r>
            <w:r>
              <w:rPr>
                <w:rFonts w:ascii="Times New Roman"/>
                <w:b/>
                <w:i w:val="false"/>
                <w:color w:val="000000"/>
                <w:sz w:val="20"/>
              </w:rPr>
              <w:t>ортаны  және</w:t>
            </w:r>
            <w:r>
              <w:rPr>
                <w:rFonts w:ascii="Times New Roman"/>
                <w:b/>
                <w:i w:val="false"/>
                <w:color w:val="000000"/>
                <w:sz w:val="20"/>
              </w:rPr>
              <w:t xml:space="preserve"> жануарлар</w:t>
            </w:r>
          </w:p>
          <w:p>
            <w:pPr>
              <w:spacing w:after="20"/>
              <w:ind w:left="20"/>
              <w:jc w:val="both"/>
            </w:pPr>
            <w:r>
              <w:rPr>
                <w:rFonts w:ascii="Times New Roman"/>
                <w:b w:val="false"/>
                <w:i w:val="false"/>
                <w:color w:val="000000"/>
                <w:sz w:val="20"/>
              </w:rPr>
              <w:t>
</w:t>
            </w:r>
            <w:r>
              <w:rPr>
                <w:rFonts w:ascii="Times New Roman"/>
                <w:b/>
                <w:i w:val="false"/>
                <w:color w:val="000000"/>
                <w:sz w:val="20"/>
              </w:rPr>
              <w:t>дүниесін қорғау, жер қатынастары</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және коммуникация</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 облыстық маңызы бар қаланың) тұрғын үй - коммуналдық шаруашылығы, жолаушылар көлігі және автомобиль жолдары бөлімі </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2010 жылғы</w:t>
            </w:r>
            <w:r>
              <w:br/>
            </w:r>
            <w:r>
              <w:rPr>
                <w:rFonts w:ascii="Times New Roman"/>
                <w:b w:val="false"/>
                <w:i w:val="false"/>
                <w:color w:val="000000"/>
                <w:sz w:val="20"/>
              </w:rPr>
              <w:t>21 желтоқсан № 32/228 шешіміне</w:t>
            </w:r>
            <w:r>
              <w:br/>
            </w:r>
            <w:r>
              <w:rPr>
                <w:rFonts w:ascii="Times New Roman"/>
                <w:b w:val="false"/>
                <w:i w:val="false"/>
                <w:color w:val="000000"/>
                <w:sz w:val="20"/>
              </w:rPr>
              <w:t>5 - қосымша</w:t>
            </w:r>
          </w:p>
        </w:tc>
      </w:tr>
    </w:tbl>
    <w:p>
      <w:pPr>
        <w:spacing w:after="0"/>
        <w:ind w:left="0"/>
        <w:jc w:val="left"/>
      </w:pPr>
      <w:r>
        <w:rPr>
          <w:rFonts w:ascii="Times New Roman"/>
          <w:b/>
          <w:i w:val="false"/>
          <w:color w:val="000000"/>
        </w:rPr>
        <w:t xml:space="preserve"> 2012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1234"/>
        <w:gridCol w:w="1234"/>
        <w:gridCol w:w="6064"/>
        <w:gridCol w:w="2860"/>
      </w:tblGrid>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Ішк</w:t>
            </w:r>
          </w:p>
          <w:p>
            <w:pPr>
              <w:spacing w:after="20"/>
              <w:ind w:left="20"/>
              <w:jc w:val="both"/>
            </w:pPr>
            <w:r>
              <w:rPr>
                <w:rFonts w:ascii="Times New Roman"/>
                <w:b w:val="false"/>
                <w:i w:val="false"/>
                <w:color w:val="000000"/>
                <w:sz w:val="20"/>
              </w:rPr>
              <w:t>
</w:t>
            </w:r>
            <w:r>
              <w:rPr>
                <w:rFonts w:ascii="Times New Roman"/>
                <w:b/>
                <w:i w:val="false"/>
                <w:color w:val="000000"/>
                <w:sz w:val="20"/>
              </w:rPr>
              <w:t>Сын</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p>
          <w:p>
            <w:pPr>
              <w:spacing w:after="20"/>
              <w:ind w:left="20"/>
              <w:jc w:val="both"/>
            </w:pPr>
            <w:r>
              <w:rPr>
                <w:rFonts w:ascii="Times New Roman"/>
                <w:b w:val="false"/>
                <w:i w:val="false"/>
                <w:color w:val="000000"/>
                <w:sz w:val="20"/>
              </w:rPr>
              <w:t>
</w:t>
            </w:r>
            <w:r>
              <w:rPr>
                <w:rFonts w:ascii="Times New Roman"/>
                <w:b/>
                <w:i w:val="false"/>
                <w:color w:val="000000"/>
                <w:sz w:val="20"/>
              </w:rPr>
              <w:t>мың тенге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1.КІРІСТЕР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3 531 858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ТҮСІМДЕР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3 507 143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295 630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295 630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181 954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181 954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2 932 122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2 766 017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147 245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93 657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86 474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үшін (немесе) оған  уәкілеттігі бар мемлекеттік органдар немесе лауазымды адамдар құжаттар бергені үшін  алынатын  міндетті төлемдер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ЕМЕС ТҮСІМДЕР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15 284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КАПИТАЛДЫ САТУДАН</w:t>
            </w:r>
          </w:p>
          <w:p>
            <w:pPr>
              <w:spacing w:after="20"/>
              <w:ind w:left="20"/>
              <w:jc w:val="both"/>
            </w:pPr>
            <w:r>
              <w:rPr>
                <w:rFonts w:ascii="Times New Roman"/>
                <w:b w:val="false"/>
                <w:i w:val="false"/>
                <w:color w:val="000000"/>
                <w:sz w:val="20"/>
              </w:rPr>
              <w:t>
</w:t>
            </w:r>
            <w:r>
              <w:rPr>
                <w:rFonts w:ascii="Times New Roman"/>
                <w:b/>
                <w:i w:val="false"/>
                <w:color w:val="000000"/>
                <w:sz w:val="20"/>
              </w:rPr>
              <w:t>ТҮСЕТІН ТҮСІМДЕР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9 431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ШЫҒЫНДАР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3 531 858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сипаттағы мемлекеттік</w:t>
            </w:r>
          </w:p>
          <w:p>
            <w:pPr>
              <w:spacing w:after="20"/>
              <w:ind w:left="20"/>
              <w:jc w:val="both"/>
            </w:pPr>
            <w:r>
              <w:rPr>
                <w:rFonts w:ascii="Times New Roman"/>
                <w:b w:val="false"/>
                <w:i w:val="false"/>
                <w:color w:val="000000"/>
                <w:sz w:val="20"/>
              </w:rPr>
              <w:t>
</w:t>
            </w:r>
            <w:r>
              <w:rPr>
                <w:rFonts w:ascii="Times New Roman"/>
                <w:b/>
                <w:i w:val="false"/>
                <w:color w:val="000000"/>
                <w:sz w:val="20"/>
              </w:rPr>
              <w:t>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137 226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16 286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16 286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57 769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57 769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қалыптастыру мен дамыту,мемлекеттік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1 772 737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210 334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 тәрбие ұйымдарын қолдау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210 334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1 562 403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1 462 704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71 292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 көмек және</w:t>
            </w:r>
          </w:p>
          <w:p>
            <w:pPr>
              <w:spacing w:after="20"/>
              <w:ind w:left="20"/>
              <w:jc w:val="both"/>
            </w:pPr>
            <w:r>
              <w:rPr>
                <w:rFonts w:ascii="Times New Roman"/>
                <w:b w:val="false"/>
                <w:i w:val="false"/>
                <w:color w:val="000000"/>
                <w:sz w:val="20"/>
              </w:rPr>
              <w:t>
</w:t>
            </w:r>
            <w:r>
              <w:rPr>
                <w:rFonts w:ascii="Times New Roman"/>
                <w:b/>
                <w:i w:val="false"/>
                <w:color w:val="000000"/>
                <w:sz w:val="20"/>
              </w:rPr>
              <w:t>әлеуметтік қамсыздандыру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150 385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жұмыспен қамту және әлеуметтік бағдарламалар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150 385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36 088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16 327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үй-коммуналдық шаруашылық</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403 203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61 573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14 386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40 662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341 630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дамыту және жайластыру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341 630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 спорт, туризм және</w:t>
            </w:r>
          </w:p>
          <w:p>
            <w:pPr>
              <w:spacing w:after="20"/>
              <w:ind w:left="20"/>
              <w:jc w:val="both"/>
            </w:pPr>
            <w:r>
              <w:rPr>
                <w:rFonts w:ascii="Times New Roman"/>
                <w:b w:val="false"/>
                <w:i w:val="false"/>
                <w:color w:val="000000"/>
                <w:sz w:val="20"/>
              </w:rPr>
              <w:t>
</w:t>
            </w:r>
            <w:r>
              <w:rPr>
                <w:rFonts w:ascii="Times New Roman"/>
                <w:b/>
                <w:i w:val="false"/>
                <w:color w:val="000000"/>
                <w:sz w:val="20"/>
              </w:rPr>
              <w:t>ақпараттық кеңістік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101 860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мәдени-демалыс жұмыстарын қолдау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35 888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 мәдениет, тілдерді дамыту, дене шынықтыру және спорт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15 354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аппарат,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Ауыл, су, орман, балық шаруашылығы, ерекше қорғалатын табиғи аумақтар, қоршаған </w:t>
            </w:r>
            <w:r>
              <w:rPr>
                <w:rFonts w:ascii="Times New Roman"/>
                <w:b/>
                <w:i w:val="false"/>
                <w:color w:val="000000"/>
                <w:sz w:val="20"/>
              </w:rPr>
              <w:t>ортаны  және</w:t>
            </w:r>
            <w:r>
              <w:rPr>
                <w:rFonts w:ascii="Times New Roman"/>
                <w:b/>
                <w:i w:val="false"/>
                <w:color w:val="000000"/>
                <w:sz w:val="20"/>
              </w:rPr>
              <w:t xml:space="preserve"> жануарлар</w:t>
            </w:r>
          </w:p>
          <w:p>
            <w:pPr>
              <w:spacing w:after="20"/>
              <w:ind w:left="20"/>
              <w:jc w:val="both"/>
            </w:pPr>
            <w:r>
              <w:rPr>
                <w:rFonts w:ascii="Times New Roman"/>
                <w:b w:val="false"/>
                <w:i w:val="false"/>
                <w:color w:val="000000"/>
                <w:sz w:val="20"/>
              </w:rPr>
              <w:t>
</w:t>
            </w:r>
            <w:r>
              <w:rPr>
                <w:rFonts w:ascii="Times New Roman"/>
                <w:b/>
                <w:i w:val="false"/>
                <w:color w:val="000000"/>
                <w:sz w:val="20"/>
              </w:rPr>
              <w:t>дүниесін қорғау, жер</w:t>
            </w:r>
          </w:p>
          <w:p>
            <w:pPr>
              <w:spacing w:after="20"/>
              <w:ind w:left="20"/>
              <w:jc w:val="both"/>
            </w:pPr>
            <w:r>
              <w:rPr>
                <w:rFonts w:ascii="Times New Roman"/>
                <w:b w:val="false"/>
                <w:i w:val="false"/>
                <w:color w:val="000000"/>
                <w:sz w:val="20"/>
              </w:rPr>
              <w:t>
</w:t>
            </w:r>
            <w:r>
              <w:rPr>
                <w:rFonts w:ascii="Times New Roman"/>
                <w:b/>
                <w:i w:val="false"/>
                <w:color w:val="000000"/>
                <w:sz w:val="20"/>
              </w:rPr>
              <w:t>қатынастары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11 298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(облыстың маңызы бар қаланың) ауыл шаруашылық және ветеринария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шаруашылық және ветеринария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 сәулет, қала</w:t>
            </w:r>
          </w:p>
          <w:p>
            <w:pPr>
              <w:spacing w:after="20"/>
              <w:ind w:left="20"/>
              <w:jc w:val="both"/>
            </w:pPr>
            <w:r>
              <w:rPr>
                <w:rFonts w:ascii="Times New Roman"/>
                <w:b w:val="false"/>
                <w:i w:val="false"/>
                <w:color w:val="000000"/>
                <w:sz w:val="20"/>
              </w:rPr>
              <w:t>
</w:t>
            </w:r>
            <w:r>
              <w:rPr>
                <w:rFonts w:ascii="Times New Roman"/>
                <w:b/>
                <w:i w:val="false"/>
                <w:color w:val="000000"/>
                <w:sz w:val="20"/>
              </w:rPr>
              <w:t>құрылысы және құрылыс қызметі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14 432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құрылысын игеруді қамтамасыз ету жөніндегі қызметтер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және коммуникация</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6 396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 коммуналдық шаруашылығы, жолаушылар көлігі және автомобиль жолдары бөлімі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21 624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 коммуналдық шаруашылығы, жолаушылар көлігі және автомобиль жолдары бөлімі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жергілікті атқарушы органының резерві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912 697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912 697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алулар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912 697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ТАЗА БЮДЖЕТТІК КРЕДИТТЕУ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ҚАРЖЫ АКТИВТЕРІМЕН ОПЕРАЦИЯЛАР БОЙЫНША САЛЬДО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Қарыздарды өтеу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БЮДЖЕТ ТАПШЫЛЫҒЫ (ПРОФИЦИТI)</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БЮДЖЕТ ТАПШЫЛЫҒЫН (ПРОФИЦИТІН ҚОЛДАНУ)</w:t>
            </w:r>
          </w:p>
          <w:p>
            <w:pPr>
              <w:spacing w:after="20"/>
              <w:ind w:left="20"/>
              <w:jc w:val="both"/>
            </w:pPr>
            <w:r>
              <w:rPr>
                <w:rFonts w:ascii="Times New Roman"/>
                <w:b w:val="false"/>
                <w:i w:val="false"/>
                <w:color w:val="000000"/>
                <w:sz w:val="20"/>
              </w:rPr>
              <w:t>
</w:t>
            </w:r>
            <w:r>
              <w:rPr>
                <w:rFonts w:ascii="Times New Roman"/>
                <w:b/>
                <w:i w:val="false"/>
                <w:color w:val="000000"/>
                <w:sz w:val="20"/>
              </w:rPr>
              <w:t>ҚАРЖЫЛАНДЫРУ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2010 жылғы</w:t>
            </w:r>
            <w:r>
              <w:br/>
            </w:r>
            <w:r>
              <w:rPr>
                <w:rFonts w:ascii="Times New Roman"/>
                <w:b w:val="false"/>
                <w:i w:val="false"/>
                <w:color w:val="000000"/>
                <w:sz w:val="20"/>
              </w:rPr>
              <w:t>21 желтоқсан № 32/228 шешіміне</w:t>
            </w:r>
            <w:r>
              <w:br/>
            </w:r>
            <w:r>
              <w:rPr>
                <w:rFonts w:ascii="Times New Roman"/>
                <w:b w:val="false"/>
                <w:i w:val="false"/>
                <w:color w:val="000000"/>
                <w:sz w:val="20"/>
              </w:rPr>
              <w:t>6 - қосымша</w:t>
            </w:r>
          </w:p>
        </w:tc>
      </w:tr>
    </w:tbl>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1234"/>
        <w:gridCol w:w="602"/>
        <w:gridCol w:w="631"/>
        <w:gridCol w:w="26"/>
        <w:gridCol w:w="6038"/>
        <w:gridCol w:w="2861"/>
      </w:tblGrid>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Ішк</w:t>
            </w:r>
          </w:p>
          <w:p>
            <w:pPr>
              <w:spacing w:after="20"/>
              <w:ind w:left="20"/>
              <w:jc w:val="both"/>
            </w:pPr>
            <w:r>
              <w:rPr>
                <w:rFonts w:ascii="Times New Roman"/>
                <w:b w:val="false"/>
                <w:i w:val="false"/>
                <w:color w:val="000000"/>
                <w:sz w:val="20"/>
              </w:rPr>
              <w:t>
</w:t>
            </w:r>
            <w:r>
              <w:rPr>
                <w:rFonts w:ascii="Times New Roman"/>
                <w:b/>
                <w:i w:val="false"/>
                <w:color w:val="000000"/>
                <w:sz w:val="20"/>
              </w:rPr>
              <w:t>Сын</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Сомасы,мың</w:t>
            </w:r>
            <w:r>
              <w:rPr>
                <w:rFonts w:ascii="Times New Roman"/>
                <w:b/>
                <w:i w:val="false"/>
                <w:color w:val="000000"/>
                <w:sz w:val="20"/>
              </w:rPr>
              <w:t xml:space="preserve"> тенге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1.КІРІСТЕР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3 814 818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3 788 478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329 153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329 153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217 699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217 699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3 137 368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2 959 639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157 549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92 527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үшін (немесе) оған  уәкілеттігі бар мемлекеттік органдар немесе лауазымды адамдар құжаттар бергені үшін  алынатын  міндетті төлемдер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ЕМЕС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16 249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КАПИТАЛДЫ САТУДАН</w:t>
            </w:r>
          </w:p>
          <w:p>
            <w:pPr>
              <w:spacing w:after="20"/>
              <w:ind w:left="20"/>
              <w:jc w:val="both"/>
            </w:pPr>
            <w:r>
              <w:rPr>
                <w:rFonts w:ascii="Times New Roman"/>
                <w:b w:val="false"/>
                <w:i w:val="false"/>
                <w:color w:val="000000"/>
                <w:sz w:val="20"/>
              </w:rPr>
              <w:t>
</w:t>
            </w:r>
            <w:r>
              <w:rPr>
                <w:rFonts w:ascii="Times New Roman"/>
                <w:b/>
                <w:i w:val="false"/>
                <w:color w:val="000000"/>
                <w:sz w:val="20"/>
              </w:rPr>
              <w:t>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10 091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ШЫҒЫНДАР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3 814 818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сипаттағы мемлекеттік</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140 674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16 577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16 577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қалыптастыру мен дамыту,мемлекеттік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1 793 632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212 905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 тәрбие ұйымдарын қолдау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212 905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1 580 727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1 479 237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Әлеуметтік көмек және әлеуметтік қамсыздандыру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158 207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158 207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15 419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38 253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11 836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үй-коммуналдық шаруашылық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413 582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коммуналдық шаруашылығы, жолаушылар көлігі және автомобиль жолдары бөлімі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43 508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347 699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коммуниациялық  инфрақұрылымды дамыту және жайластыру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347 699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 спорт, туризм және</w:t>
            </w:r>
          </w:p>
          <w:p>
            <w:pPr>
              <w:spacing w:after="20"/>
              <w:ind w:left="20"/>
              <w:jc w:val="both"/>
            </w:pPr>
            <w:r>
              <w:rPr>
                <w:rFonts w:ascii="Times New Roman"/>
                <w:b w:val="false"/>
                <w:i w:val="false"/>
                <w:color w:val="000000"/>
                <w:sz w:val="20"/>
              </w:rPr>
              <w:t>
</w:t>
            </w:r>
            <w:r>
              <w:rPr>
                <w:rFonts w:ascii="Times New Roman"/>
                <w:b/>
                <w:i w:val="false"/>
                <w:color w:val="000000"/>
                <w:sz w:val="20"/>
              </w:rPr>
              <w:t>ақпараттық кеңістік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104 601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мәдени-демалыс жұмыстарын қолдау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36 937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 мәдениет, тілдерді дамыту, дене шынықтыру және спорт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аппарат,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су, орман, балық</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шаруашылығы, ерекше қорғалатын табиғи аумақтар, қоршаған </w:t>
            </w:r>
            <w:r>
              <w:rPr>
                <w:rFonts w:ascii="Times New Roman"/>
                <w:b/>
                <w:i w:val="false"/>
                <w:color w:val="000000"/>
                <w:sz w:val="20"/>
              </w:rPr>
              <w:t>ортаны  және</w:t>
            </w:r>
            <w:r>
              <w:rPr>
                <w:rFonts w:ascii="Times New Roman"/>
                <w:b/>
                <w:i w:val="false"/>
                <w:color w:val="000000"/>
                <w:sz w:val="20"/>
              </w:rPr>
              <w:t xml:space="preserve"> жануарлар дүниесін қорғау, жер қатынастары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11 484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(облыстың маңызы бар қаланың) ауыл шаруашылық және ветеринария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шаруашылық және ветеринария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 сәулет, қала құрылысы және құрылыс қызметі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14 717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құрылысын игеруді қамтамасыз ету жөніндегі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және коммуникация</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6 844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 коммуналдық шаруашылығы, жолаушылар көлігі және автомобиль жолдары бөлімі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21 950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 тұрғын үй - коммуналдық шаруашылығы, жолаушылар көлігі және автомобиль жолдары бөлімі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жергілікті атқарушы органының резерві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1 149 127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1 149 127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алулар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1 149 127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ТАЗА БЮДЖЕТТІК КРЕДИТТЕУ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ҚАРЖЫ АКТИВТЕРІМЕН ОПЕРАЦИЯЛАР БОЙЫНША САЛЬДО</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Қарыздарды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БЮДЖЕТ ТАПШЫЛЫҒЫ (ПРОФИЦИТI)</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БЮДЖЕТ ТАПШЫЛЫҒЫН (ПРОФИЦИТІН ҚОЛДАНУ)</w:t>
            </w:r>
          </w:p>
          <w:p>
            <w:pPr>
              <w:spacing w:after="20"/>
              <w:ind w:left="20"/>
              <w:jc w:val="both"/>
            </w:pPr>
            <w:r>
              <w:rPr>
                <w:rFonts w:ascii="Times New Roman"/>
                <w:b w:val="false"/>
                <w:i w:val="false"/>
                <w:color w:val="000000"/>
                <w:sz w:val="20"/>
              </w:rPr>
              <w:t>
</w:t>
            </w:r>
            <w:r>
              <w:rPr>
                <w:rFonts w:ascii="Times New Roman"/>
                <w:b/>
                <w:i w:val="false"/>
                <w:color w:val="000000"/>
                <w:sz w:val="20"/>
              </w:rPr>
              <w:t>ҚАРЖЫЛАНДЫРУ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