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d924" w14:textId="f56d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Маңғыстау ауданы бойынша халықтың нысаналы топтарын жұмыспен қамту үшін кәсіпорын, мекемелер мен ұйымдарға жұмыс орынын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ауданы әкімдігінің 2010 жылғы 14 қаңтардағы № 07 қаулысы. Маңғыстау ауданының Әділет басқармасында 2010 жылғы 12 ақпандағы № 11-5-95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 - 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2010 жылға Маңғыстау ауданы бойынша халықтың нысаналы топтарын жұмыспен қамту үшін кәсіпорын, мекемелер мен ұйымдарға жұмыс орыны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Кәсіпорын, мекемелер мен ұйымдар басшыларына аудандық жұмыспен қамту және әлеуметтік бағдарламалар бөлімі арқылы жіберілген нысаналы топтардың жұмыспен қамтылуын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аудан әкімінің орынбасары Е.Махмутовқа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Ж.Албытов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07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Маңғыстау ауданы бойынша халықтың нысаналы топтарын жұмыспен қамту үшін кәсіпорын,мекемелер мен ұйымдарға белгіленген жұмыс орны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1493"/>
        <w:gridCol w:w="1057"/>
        <w:gridCol w:w="826"/>
        <w:gridCol w:w="622"/>
        <w:gridCol w:w="783"/>
        <w:gridCol w:w="1093"/>
        <w:gridCol w:w="850"/>
        <w:gridCol w:w="906"/>
        <w:gridCol w:w="970"/>
        <w:gridCol w:w="463"/>
        <w:gridCol w:w="509"/>
        <w:gridCol w:w="707"/>
        <w:gridCol w:w="456"/>
        <w:gridCol w:w="499"/>
        <w:gridCol w:w="864"/>
      </w:tblGrid>
      <w:tr>
        <w:trPr>
          <w:trHeight w:val="42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Жұ-мыскерлердің ті-зімдік ор-та са-ны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Белгі-ленген жұ-мыс ор-ны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 әлеуметтік қорғауды қажет ететін адамдар</w:t>
            </w:r>
          </w:p>
        </w:tc>
      </w:tr>
      <w:tr>
        <w:trPr>
          <w:trHeight w:val="27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Табысы аз адамдар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жасқа дейінгі жастар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үйлері- нің тәр-бие-ену-ші- лері, же- тім балалар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 -ананың қамқорлығын-сыз қал-ған 23 жас-қа дейінгі балалар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Кә-ме-летке толма-ған ба-ла-ларды тәрбиелеп отырған жалғызілікті, көп ба-ла-лы ата-аналар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Қа-зақстан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Зейнеткерлік жас алдындағы адамдар /жасына байланысты зейнеткерлікке шығуға 2 жыл қалған/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Қарулы күштері қатарынан босаған адамдар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 бостандығынан айыру және /немесе/ мәжбүрлеп емдеу орындарынан босатылған адамдар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және жоғарғы оқу орнынан кейінгі білім беру мекемесінің түлектері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 заңды тұлғаның жойылыуына немесе жұмыс беруші жеке тұлғаның жұмысы тоқтауына,штаттың қысқаруына байланысты жұмыстан босаған адамдар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мемле-кеттік кому- налдық кәсіп-орны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білім бөлімі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орта- лық ауру- хана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«Маң- ғыстаугаз» мемле-кеттік комму-налдық кәсіп-орны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аудан-дық бала- лар мен жасөс-пірім-дер спорт мекте-бі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орта- лығы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«Қазақавто- жолы» республика- лық мемле-кеттік кәсіпорнының Маңғыстау облыс-тық филиа-лы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«Маң- ғыстау аудан-дық бала- лар өнер мекте-бі» мемле-кеттік комму-налдық қазы- налық кәсіп-орны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Өтес село- сында-ғы «Жау- қазын» бала бақша-сы мемле-кеттік меке- месі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техни-калық колледжі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