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e48f2" w14:textId="65e48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әкімдігінің 2009 жылғы 18 мамырдағы "Халықты жұмыспен қамтуға жәрдемдесетін қосымша шаралар туралы" № 125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ауданы әкімдігінің 2010 жылғы 01 ақпандағы № 20 қаулысы. Маңғыстау ауданының Әділет басқармасында 2010 жылғы 12 ақпандағы № 11-5-97 тіркелді. Күші жойылды - Маңғыстау облысы Маңғыстау ауданы әкімдігінің 2012 жылғы 13 маусымдағы № 132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Маңғыстау облысы Маңғыстау ауданы әкімдігінің 2012.06.13 № 132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№ 148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жергілікті мемлекеттік басқару және өзін - 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1998 жылғы 24 наурыздағы </w:t>
      </w:r>
      <w:r>
        <w:rPr>
          <w:rFonts w:ascii="Times New Roman"/>
          <w:b w:val="false"/>
          <w:i w:val="false"/>
          <w:color w:val="000000"/>
          <w:sz w:val="28"/>
        </w:rPr>
        <w:t>"Нормативтік 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Аудан әкімдігінің 2009 жылғы 18 мамырдағы «Халықты жұмыспен қамтуға жәрдемдесетін қосымша шаралар туралы» № 125 қаулысына (аудандық әділет басқармасында 08.06.2009 жылы № 11-5-82 мемлекеттік тіркеуден өтіп, 10.06.2009 жылы № 27-28 (97-28) «Жаңа өмір» газетінде ресми жарияланды) өзгеріс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Қаулының 6 бөліміндегі «он бес мың» деген сөз «жиырма мың» деген сөзбен өзгертілсін.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орындалысын бақылау аудан әкімінің орынбасары Е. Махмутовқа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енгізілсін.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 Ж. Албытов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