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46a3" w14:textId="4e64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Тұщықұдық селолық округінің құрамдас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ауданы әкімдігі Тұщықұдық селосы әкімі аппаратының 2010 жылғы 7 сәуірдегі № 14 шешімі. Маңғыстау ауданының Әділет басқармасында 2010 жылғы 15 сәуірде № 11-5-100 тіркелді. Күші жойылды – Маңғыстау облысы Маңғыстау ауданы әкімдігі Тұщықұдық селолық округі әкімі аппаратының 2016 жылғы 16 мамырдағы № 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Маңғыстау ауданы әкімдігі Тұщықұдық селолық округі әкімі аппаратының 16.05.2016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 - аумақтық құрылысы туралы" Заңының 14 бабының 4 тармағына сәйкес, Тұщықұдық селолық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Тұщықұдық селолық округінің құрамдас бөліктеріне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№ 8 көшенің шығыс бетінде орналасқан жаңадан салынған көшеге Иса Жанадиловтің атағы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№ 9 көшенің солтүстік шығысында орналасқан жаңадан салынған көшеге Томпиев Шаңытбайдың атағы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№ 10 көшенің оңтүстік батысында орналасқан жаңадан салынған көшеге Шотан Назарұлының атағы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№ 11 көшенің оңтүстік батысында орналасқан жаңадан салынған көшеге Жұмалиев Қалмырзаның атағы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А.Қодаров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