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2297" w14:textId="29d2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11 желтоқсандағы № 19/197 "2010-2012 жылдарғы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аудандық мәслихатының 2010 жылғы 07 қазандағы № 26/254 шешімі. Маңғыстау облыстық Әділет департаментінде 2010 жылғы 12 қазанда № 11-5-105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95-ІV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«2010 - 2012 жылдарға арналған республикалық бюджет туралы» Қазақстан Республикасы Заңына өзгерістер мен толықтырулар енгізу туралы» 2010 жылғы 6 қазандағы № 342-ІV заңдарына, облыстық мәслихаттың 2010 жылғы 6 қазандағы № 27/323 «Облыстық мәслихаттың 2009 жылғы 10 желтоқсандағы № 21/252 «2010 - 2012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жылы 7 қазандағы № 2085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11 желтоқсандағы № 19/197 «2010 - 2012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2009 жылы 29 желтоқсанда № 11-5-91 болып тіркелген, аудандық «Жаңа өмір» газетінің 2010 жылғы 13 қаңтардағы № 3 - 4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 1 - қосымшаға сәйкес мынадай көлемде бекітілсін:</w:t>
      </w:r>
      <w:r>
        <w:br/>
      </w:r>
      <w:r>
        <w:rPr>
          <w:rFonts w:ascii="Times New Roman"/>
          <w:b w:val="false"/>
          <w:i w:val="false"/>
          <w:color w:val="000000"/>
          <w:sz w:val="28"/>
        </w:rPr>
        <w:t>
      1) кірістер – 4 087 285 мың теңге, оның ішінде:</w:t>
      </w:r>
      <w:r>
        <w:br/>
      </w:r>
      <w:r>
        <w:rPr>
          <w:rFonts w:ascii="Times New Roman"/>
          <w:b w:val="false"/>
          <w:i w:val="false"/>
          <w:color w:val="000000"/>
          <w:sz w:val="28"/>
        </w:rPr>
        <w:t>
      салықтық түсімдер - 2 644 542 мың теңге;</w:t>
      </w:r>
      <w:r>
        <w:br/>
      </w:r>
      <w:r>
        <w:rPr>
          <w:rFonts w:ascii="Times New Roman"/>
          <w:b w:val="false"/>
          <w:i w:val="false"/>
          <w:color w:val="000000"/>
          <w:sz w:val="28"/>
        </w:rPr>
        <w:t>
      салықтық емес түсімдер – 9 515 мың теңге;</w:t>
      </w:r>
      <w:r>
        <w:br/>
      </w:r>
      <w:r>
        <w:rPr>
          <w:rFonts w:ascii="Times New Roman"/>
          <w:b w:val="false"/>
          <w:i w:val="false"/>
          <w:color w:val="000000"/>
          <w:sz w:val="28"/>
        </w:rPr>
        <w:t>
      негізгі капиталды сатудан түсетін түсімдер - 7 000 мың теңге;</w:t>
      </w:r>
      <w:r>
        <w:br/>
      </w:r>
      <w:r>
        <w:rPr>
          <w:rFonts w:ascii="Times New Roman"/>
          <w:b w:val="false"/>
          <w:i w:val="false"/>
          <w:color w:val="000000"/>
          <w:sz w:val="28"/>
        </w:rPr>
        <w:t>
      трансферттер түсімі – 1 328 459 мың теңге;</w:t>
      </w:r>
      <w:r>
        <w:br/>
      </w:r>
      <w:r>
        <w:rPr>
          <w:rFonts w:ascii="Times New Roman"/>
          <w:b w:val="false"/>
          <w:i w:val="false"/>
          <w:color w:val="000000"/>
          <w:sz w:val="28"/>
        </w:rPr>
        <w:t>
      2) шығындар – 4 119 743 мың теңге;</w:t>
      </w:r>
      <w:r>
        <w:br/>
      </w:r>
      <w:r>
        <w:rPr>
          <w:rFonts w:ascii="Times New Roman"/>
          <w:b w:val="false"/>
          <w:i w:val="false"/>
          <w:color w:val="000000"/>
          <w:sz w:val="28"/>
        </w:rPr>
        <w:t>
      3) таза бюджеттік кредиттеу - 0 мың теңге, оның ішінде:</w:t>
      </w:r>
      <w:r>
        <w:br/>
      </w:r>
      <w:r>
        <w:rPr>
          <w:rFonts w:ascii="Times New Roman"/>
          <w:b w:val="false"/>
          <w:i w:val="false"/>
          <w:color w:val="000000"/>
          <w:sz w:val="28"/>
        </w:rPr>
        <w:t>
      бюджеттік кредиттер - 0 мың тенге;</w:t>
      </w:r>
      <w:r>
        <w:br/>
      </w:r>
      <w:r>
        <w:rPr>
          <w:rFonts w:ascii="Times New Roman"/>
          <w:b w:val="false"/>
          <w:i w:val="false"/>
          <w:color w:val="000000"/>
          <w:sz w:val="28"/>
        </w:rPr>
        <w:t>
      бюджеттік кредиттерді өтеу - 0 мың тенге.</w:t>
      </w:r>
      <w:r>
        <w:br/>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 активтерін сатып алу - 9 300 мың тенге;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- 130 227 мың теңге.</w:t>
      </w:r>
      <w:r>
        <w:br/>
      </w:r>
      <w:r>
        <w:rPr>
          <w:rFonts w:ascii="Times New Roman"/>
          <w:b w:val="false"/>
          <w:i w:val="false"/>
          <w:color w:val="000000"/>
          <w:sz w:val="28"/>
        </w:rPr>
        <w:t>
      6) бюджет тапшылығын қаржыландыру (профицитін пайдалану) - 130 227 мың теңге, оның ішінде:</w:t>
      </w:r>
      <w:r>
        <w:br/>
      </w:r>
      <w:r>
        <w:rPr>
          <w:rFonts w:ascii="Times New Roman"/>
          <w:b w:val="false"/>
          <w:i w:val="false"/>
          <w:color w:val="000000"/>
          <w:sz w:val="28"/>
        </w:rPr>
        <w:t>
      қарыздар түсімі – 97 769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пайдаланатын қалдықтары- 32 458 мың теңге.</w:t>
      </w:r>
      <w:r>
        <w:br/>
      </w:r>
      <w:r>
        <w:rPr>
          <w:rFonts w:ascii="Times New Roman"/>
          <w:b w:val="false"/>
          <w:i w:val="false"/>
          <w:color w:val="000000"/>
          <w:sz w:val="28"/>
        </w:rPr>
        <w:t>
</w:t>
      </w:r>
      <w:r>
        <w:rPr>
          <w:rFonts w:ascii="Times New Roman"/>
          <w:b w:val="false"/>
          <w:i w:val="false"/>
          <w:color w:val="000000"/>
          <w:sz w:val="28"/>
        </w:rPr>
        <w:t>
      3 - 1 - тармақта:</w:t>
      </w:r>
      <w:r>
        <w:br/>
      </w:r>
      <w:r>
        <w:rPr>
          <w:rFonts w:ascii="Times New Roman"/>
          <w:b w:val="false"/>
          <w:i w:val="false"/>
          <w:color w:val="000000"/>
          <w:sz w:val="28"/>
        </w:rPr>
        <w:t>
      жетінші абзацтағы «800» деген сандар «232» деген санмен ауыстырылсын;</w:t>
      </w:r>
      <w:r>
        <w:br/>
      </w:r>
      <w:r>
        <w:rPr>
          <w:rFonts w:ascii="Times New Roman"/>
          <w:b w:val="false"/>
          <w:i w:val="false"/>
          <w:color w:val="000000"/>
          <w:sz w:val="28"/>
        </w:rPr>
        <w:t>
      сегізінші абзацтағы «8 662» деген сандар «6 723» деген санмен ауыстырылсын.</w:t>
      </w:r>
      <w:r>
        <w:br/>
      </w:r>
      <w:r>
        <w:rPr>
          <w:rFonts w:ascii="Times New Roman"/>
          <w:b w:val="false"/>
          <w:i w:val="false"/>
          <w:color w:val="000000"/>
          <w:sz w:val="28"/>
        </w:rPr>
        <w:t>
</w:t>
      </w:r>
      <w:r>
        <w:rPr>
          <w:rFonts w:ascii="Times New Roman"/>
          <w:b w:val="false"/>
          <w:i w:val="false"/>
          <w:color w:val="000000"/>
          <w:sz w:val="28"/>
        </w:rPr>
        <w:t>
      3 - 2 - тармақта:</w:t>
      </w:r>
      <w:r>
        <w:br/>
      </w:r>
      <w:r>
        <w:rPr>
          <w:rFonts w:ascii="Times New Roman"/>
          <w:b w:val="false"/>
          <w:i w:val="false"/>
          <w:color w:val="000000"/>
          <w:sz w:val="28"/>
        </w:rPr>
        <w:t>
      екінші абзацтағы «230 000» деген сандар «835 000» деген санмен ауыстырылсын.</w:t>
      </w:r>
      <w:r>
        <w:br/>
      </w:r>
      <w:r>
        <w:rPr>
          <w:rFonts w:ascii="Times New Roman"/>
          <w:b w:val="false"/>
          <w:i w:val="false"/>
          <w:color w:val="000000"/>
          <w:sz w:val="28"/>
        </w:rPr>
        <w:t>
</w:t>
      </w:r>
      <w:r>
        <w:rPr>
          <w:rFonts w:ascii="Times New Roman"/>
          <w:b w:val="false"/>
          <w:i w:val="false"/>
          <w:color w:val="000000"/>
          <w:sz w:val="28"/>
        </w:rPr>
        <w:t>
      3 - 5 тармақ мынадай мазмұндағы екінші абзацпен толықтырылсын:</w:t>
      </w:r>
      <w:r>
        <w:br/>
      </w:r>
      <w:r>
        <w:rPr>
          <w:rFonts w:ascii="Times New Roman"/>
          <w:b w:val="false"/>
          <w:i w:val="false"/>
          <w:color w:val="000000"/>
          <w:sz w:val="28"/>
        </w:rPr>
        <w:t>
      «34 882 мың теңге-мемлекеттік коммуналдық тұрғын үй қорының тұрғын үй құрылысын салуға».</w:t>
      </w:r>
      <w:r>
        <w:br/>
      </w:r>
      <w:r>
        <w:rPr>
          <w:rFonts w:ascii="Times New Roman"/>
          <w:b w:val="false"/>
          <w:i w:val="false"/>
          <w:color w:val="000000"/>
          <w:sz w:val="28"/>
        </w:rPr>
        <w:t>
</w:t>
      </w:r>
      <w:r>
        <w:rPr>
          <w:rFonts w:ascii="Times New Roman"/>
          <w:b w:val="false"/>
          <w:i w:val="false"/>
          <w:color w:val="000000"/>
          <w:sz w:val="28"/>
        </w:rPr>
        <w:t>
      6 - тармақта:</w:t>
      </w:r>
      <w:r>
        <w:br/>
      </w:r>
      <w:r>
        <w:rPr>
          <w:rFonts w:ascii="Times New Roman"/>
          <w:b w:val="false"/>
          <w:i w:val="false"/>
          <w:color w:val="000000"/>
          <w:sz w:val="28"/>
        </w:rPr>
        <w:t>
      «18 059» деген сандар «1 334» деген санмен ауыстырылсын;</w:t>
      </w:r>
      <w:r>
        <w:br/>
      </w:r>
      <w:r>
        <w:rPr>
          <w:rFonts w:ascii="Times New Roman"/>
          <w:b w:val="false"/>
          <w:i w:val="false"/>
          <w:color w:val="000000"/>
          <w:sz w:val="28"/>
        </w:rPr>
        <w:t>
      екінші абзацтағы «303 563» деген сандар «331 694»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Сессия төрағасы                         Ш.Шохиев</w:t>
      </w:r>
    </w:p>
    <w:p>
      <w:pPr>
        <w:spacing w:after="0"/>
        <w:ind w:left="0"/>
        <w:jc w:val="both"/>
      </w:pPr>
      <w:r>
        <w:rPr>
          <w:rFonts w:ascii="Times New Roman"/>
          <w:b w:val="false"/>
          <w:i/>
          <w:color w:val="000000"/>
          <w:sz w:val="28"/>
        </w:rPr>
        <w:t>      Аудандық Мәслихат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Аудандық экономика және қаржы</w:t>
      </w:r>
      <w:r>
        <w:br/>
      </w:r>
      <w:r>
        <w:rPr>
          <w:rFonts w:ascii="Times New Roman"/>
          <w:b w:val="false"/>
          <w:i w:val="false"/>
          <w:color w:val="000000"/>
          <w:sz w:val="28"/>
        </w:rPr>
        <w:t>
      бөлімнің бастығы</w:t>
      </w:r>
      <w:r>
        <w:br/>
      </w:r>
      <w:r>
        <w:rPr>
          <w:rFonts w:ascii="Times New Roman"/>
          <w:b w:val="false"/>
          <w:i w:val="false"/>
          <w:color w:val="000000"/>
          <w:sz w:val="28"/>
        </w:rPr>
        <w:t>
      07 қазан 2010 ж.</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7 қазандағы</w:t>
      </w:r>
      <w:r>
        <w:br/>
      </w:r>
      <w:r>
        <w:rPr>
          <w:rFonts w:ascii="Times New Roman"/>
          <w:b w:val="false"/>
          <w:i w:val="false"/>
          <w:color w:val="000000"/>
          <w:sz w:val="28"/>
        </w:rPr>
        <w:t>
№ 26/254 шешіміне 1 қосымша</w:t>
      </w:r>
    </w:p>
    <w:bookmarkEnd w:id="1"/>
    <w:p>
      <w:pPr>
        <w:spacing w:after="0"/>
        <w:ind w:left="0"/>
        <w:jc w:val="left"/>
      </w:pPr>
      <w:r>
        <w:rPr>
          <w:rFonts w:ascii="Times New Roman"/>
          <w:b/>
          <w:i w:val="false"/>
          <w:color w:val="000000"/>
        </w:rPr>
        <w:t xml:space="preserve">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98"/>
        <w:gridCol w:w="798"/>
        <w:gridCol w:w="7549"/>
        <w:gridCol w:w="2719"/>
      </w:tblGrid>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4 087 285</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2 644 542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2 624 407</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2 598 887</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18 701</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15 548</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w:t>
            </w:r>
          </w:p>
        </w:tc>
      </w:tr>
      <w:tr>
        <w:trPr>
          <w:trHeight w:val="9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6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7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1 328 459</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1 328 459</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1 328 459</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948"/>
        <w:gridCol w:w="740"/>
        <w:gridCol w:w="7487"/>
        <w:gridCol w:w="2706"/>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7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арналған жылдық жоспар</w:t>
            </w:r>
          </w:p>
        </w:tc>
      </w:tr>
      <w:tr>
        <w:trPr>
          <w:trHeight w:val="9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4 119 743</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179 222</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39 360</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102 344</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102 005</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p>
        </w:tc>
      </w:tr>
      <w:tr>
        <w:trPr>
          <w:trHeight w:val="12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20 849</w:t>
            </w:r>
          </w:p>
        </w:tc>
      </w:tr>
      <w:tr>
        <w:trPr>
          <w:trHeight w:val="6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материальдық-техникалық жарақтандыру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1 748 514</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109 406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109 406</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1 360 005</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1 283 179</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14 058</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32 368</w:t>
            </w:r>
          </w:p>
        </w:tc>
      </w:tr>
      <w:tr>
        <w:trPr>
          <w:trHeight w:val="6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12 211</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16 996</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279 103</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279 103</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184 806</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180 094</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27 498</w:t>
            </w:r>
          </w:p>
        </w:tc>
      </w:tr>
      <w:tr>
        <w:trPr>
          <w:trHeight w:val="12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18 008</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77 663</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12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14 943</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7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біржолғы «1941-1945жж.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1 210 836</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1 158 840</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114 664</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179 223</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844 973</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41 696</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21 518</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20 039</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санаттағы азаматтарды тұрғын үймен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139 131</w:t>
            </w:r>
          </w:p>
        </w:tc>
      </w:tr>
      <w:tr>
        <w:trPr>
          <w:trHeight w:val="6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79 419</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79 419</w:t>
            </w:r>
          </w:p>
        </w:tc>
      </w:tr>
      <w:tr>
        <w:trPr>
          <w:trHeight w:val="6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39 926</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14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тілдерді дамыту, дене шынықтыру және спорт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28 249</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w:t>
            </w:r>
          </w:p>
        </w:tc>
      </w:tr>
      <w:tr>
        <w:trPr>
          <w:trHeight w:val="6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w:t>
            </w:r>
          </w:p>
        </w:tc>
      </w:tr>
      <w:tr>
        <w:trPr>
          <w:trHeight w:val="6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9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160 414</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5 077</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p>
        </w:tc>
      </w:tr>
      <w:tr>
        <w:trPr>
          <w:trHeight w:val="12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58 524</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7 869</w:t>
            </w:r>
          </w:p>
        </w:tc>
      </w:tr>
      <w:tr>
        <w:trPr>
          <w:trHeight w:val="6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49 758</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68 123</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61 400</w:t>
            </w:r>
          </w:p>
        </w:tc>
      </w:tr>
      <w:tr>
        <w:trPr>
          <w:trHeight w:val="9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13 020</w:t>
            </w:r>
          </w:p>
        </w:tc>
      </w:tr>
      <w:tr>
        <w:trPr>
          <w:trHeight w:val="12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13 020</w:t>
            </w:r>
          </w:p>
        </w:tc>
      </w:tr>
      <w:tr>
        <w:trPr>
          <w:trHeight w:val="3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w:t>
            </w:r>
          </w:p>
        </w:tc>
      </w:tr>
      <w:tr>
        <w:trPr>
          <w:trHeight w:val="6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w:t>
            </w:r>
          </w:p>
        </w:tc>
      </w:tr>
      <w:tr>
        <w:trPr>
          <w:trHeight w:val="15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r>
        <w:trPr>
          <w:trHeight w:val="9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w:t>
            </w:r>
          </w:p>
        </w:tc>
      </w:tr>
      <w:tr>
        <w:trPr>
          <w:trHeight w:val="12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w:t>
            </w:r>
          </w:p>
        </w:tc>
      </w:tr>
      <w:tr>
        <w:trPr>
          <w:trHeight w:val="9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23 359</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9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10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358 975</w:t>
            </w:r>
          </w:p>
        </w:tc>
      </w:tr>
      <w:tr>
        <w:trPr>
          <w:trHeight w:val="6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358 975</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331 694</w:t>
            </w:r>
          </w:p>
        </w:tc>
      </w:tr>
      <w:tr>
        <w:trPr>
          <w:trHeight w:val="6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130 227</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130 227</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