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39f4" w14:textId="f883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Түпқараған ауданы бойынша жұмыс таңдау мен жұмысқа орналасуға жәрдемдесу үшін нысаналы топтарды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Түпқараған ауданы әкімдігінің 2010 жылғы 18 қаңтардағы № 03 қаулысы. Түпқараған ауданының Әділет басқармасында 2010 жылғы 10 ақпанда № 11-6-111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2007 жылғы 20 қарашадағы № 1114 «Қазақстан Республикасының халықты жұмыспен қамту жүйесін жетілдіру жөніндегі 2008 - 2010 жылдарға арналған іс - шаралар жоспарын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Түпқараған ауданы бойынша жұмыс таңдау мен жұмысқа орналасуға жәрдемдесу үшін нысаналы топтар қосымшаға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Шаруашылық субъектілерінің басшыларына нысаналы топқа жататын жұмыссыз адамдарды Түпқараған аудандық жұмыспен қамту және әлеуметтік бағдарламалар бөлімінің жолдамаларымен жұмысқа қабылдауға ұсыныс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О. Жарылғаповаға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С.Ө.Трұмов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С.Қани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қаңтар 2010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А.Б.Қазиева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қаңтар 2010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Түпқараған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Түпқараған ауданы бойынша жұмыс таңдау мен жұмысқа орналасуға жәрдемдесу үшін нысаналы топтар.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1842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топтардың атауы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Табысы аз адамдар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жасқа дейінгі жастар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үйлерінің тәрбиеленушілері,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–анасының қамқорлығынсыз қалған 23 жасқа дейінгі балалар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 балаларды тәрбиелеп отырған жалғызбасты, көп балалы ата-аналар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Заңдарында белгіленген тәртіппен асырауында тұрақты күтімді, көмекті немесе қадағалауды қажет етеді деп танылған адамдары бар азаматтар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жастың алдындағы адамдар (жасына байланысты зейнеткерлікке шығуға екі жыл қалған)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Қарулы Күштері қатарынан босаған адамдар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 және (немесе) мәжбүрлеп емдеу орындарынан босатылған адамдар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Бірде-бір жұмыс жасайтын адамы жоқ отбасылардың жұмыссыз адамдары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уақыт (бір жылдан астам) жұмысы жоқ адамдар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(жалпы есебінен 3 пайыздық мөлшерде мүгедектерге жұмыс орнының квотасы белгіленеді)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орнынан қысқарғандар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және жоғарғы оқу орнынан кейінгі білім беру ұйымдарын бітірушілер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