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b6ba" w14:textId="988b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 бойынша 2010 жылы халықтың нысаналы топтары үшін әлеуметтік жұмыс орындарын құратын шаруашылық субъектілерінің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Түпқараған ауданы әкімдігінің 2010 жылғы 18 қаңтардағы № 04 қаулысы. Түпқараған ауданының Әділет басқармасында 2010 жылғы 10 ақпанда № 11-6-112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және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2010 жылы халықтың нысаналы топтары үшін әлеуметтік жұмыс орындарын құратын шаруашылық субъектілерінің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орындалысын бақылау аудан әкімінің орынбасары О.Жарылғаповаға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С.Ө.Трұмов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С.Қани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«Түпқараған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бөлімі»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қаңтар 2010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А.Б.Қазиева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«Түпқараған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бөлімі»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қаңтар 2010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Түпқараған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қаңтар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04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жылы аудан көлемінде халықтың нысаналы топтары үшін әлеуметтік жұмыс орындарын құратын шаруашылық субъектілерінің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3541"/>
        <w:gridCol w:w="2649"/>
        <w:gridCol w:w="2011"/>
        <w:gridCol w:w="1756"/>
        <w:gridCol w:w="2183"/>
      </w:tblGrid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 субъектілері-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нің атаулары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мерзімі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Еңбекақы мөлшері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(ең төменгі жалақы мөлшері)</w:t>
            </w:r>
          </w:p>
        </w:tc>
      </w:tr>
      <w:tr>
        <w:trPr>
          <w:trHeight w:val="165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«Каспий коммуналдық қызметі» мемлекеттік коммуналдық кәсіпорны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жұмыстары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шартқа сәйкес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жылға дейін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 тенге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 тазалығы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«Таушық ауылшаруашылығы» жауапкершілігі шектеулі серіктестік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шартқа сәйкес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жылға дейін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 тенге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«Ақшұқыргаз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кәсіпорны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жұмыстары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шартқа сәйкес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жылға дейін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 тенге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 тазалығы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«Қарағантүбек» жауапкершілігі шектеулі серіктестігі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шартқа сәйкес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жылға дейін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 тенге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«Жайлау» жауапкершілігі шектеулі серіктестігі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төлдету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шартқа сәйкес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жылға дейін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 тенге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қырқу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«Түпқараған су жүйесі» мемлекеттік коммуналдық кәсіпорыны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жұмыстары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шартқа сәйкес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жылға дейін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 тенге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«Таушық көп салалы» коммуналдық мемлекеттік кәсіпорын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жұмыстары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шартқа сәйкес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жылға дейін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 тенге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 тазалығы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«Қазпочта» акционерлік қоғамы Маңғыстау облыстық филиалы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«Дағдарыстан жаңару мен дамуға» атты Қазақстан Халқына Жолдауын іске асыру бағытында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Баспасөзді халыққа жеткізуші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шартқа сәйкес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жылға дейін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